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spadnie na ciebie to wszystko, błogosławieństwo i przekleństwo, które przedłożyłem przed tobą, a wspomnisz je sobie w swym sercu pośród wszystkich narodów, do których JAHWE, twój Bóg, cię wypędzi;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zawrócisz do JAHWE, swego Boga, i będziesz słuchał jego głosu we wszystkim, co ci dziś nakazuję, ty i twoi synowie, z całego swego serca i całą swoją duszą;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JAHWE, twój Bóg, wyprowadzi cię z twego więzienia i zlituje się nad tobą, i przywróci, i zgromadzi cię ze wszystkich narodów, wśród których JAHWE, twój Bóg, cię rozproszył.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twoi wygnani byli na krańcu nieba, stamtąd zgromadzi cię JAHWE, twój Bóg, i stamtąd cię zabierze;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JAHWE, twój Bóg, przyprowadzi cię do ziemi, którą odziedziczyli twoi ojcowie, i posiądziesz ją, i będzie ci wyświadczać dobro oraz rozmnoży cię bardziej niż twoich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twój Bóg, obrzeza twoje serce i serce twego potomstwa, abyś miłował JAHWE, swego Boga, z całego swego serca i całą swoją duszą, abyś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 JAHWE, twój Bóg, wszystkie te przekleństwa na twoich wrogów i na tych, którzy cię nienawidzą i którzy cię prześladowali.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zawrócisz i będziesz słuchał głosu JAHWE i wypełniał wszystkie jego przykazania, które ci dziś nakazuję.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JAHWE, twój Bóg, poszczęści tobie w każdej sprawie twych rąk, w owocu twego łona, w owocu twego bydła i w owocu twej ziemi, ku dobremu. JAHWE bowiem znowu będzie się cieszył tobą, czyniąc ci dobro, jak się cieszył twoimi ojcami;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słuchał głosu JAHWE, swego Boga, by przestrzegać jego przykazań i ustaw zapisanych w księdze tego Prawa, i jeśli zawrócisz do JAHWE, swego Boga, z całego swego serca i całą swoją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przykazanie bowiem, które ci dziś nakazuję, nie jest zakryte przed tobą ani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dalekie;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w niebie, byś miał mówić: Któż dla nas wstąpi do nieba i przyniesie je nam, i opowie je nam, abyśmy je wypełniali?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też ono za morzem, byś miał mówić: Któż dla nas popłynie za morze i przyniesie je nam, i opowie je nam, abyśmy je wypełniali.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to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blisko ciebie, w twoich ustach i w twoim sercu, abyś je wypełniał.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dziś położyłem przed tobą życie i dobro oraz śmierć i zło;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twoje serce odwróci się i nie posłuchasz, ale dasz się odwieść, będziesz oddawał pokłon innym bogom i im służył;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 wam dziś, że na pewno zginiecie i nie przedłużycie swych dni na ziemi, do której się przeprawiasz przez Jordan, aby tam wejść i posiąść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Biorę dziś na świadków przeciwko wam niebo i ziemię, że położyłem przed tobą życie i śmierć, błogosławieństwo i przekleństwo. Wybierz więc życie, abyś żył, ty i twoje potomstwo;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miłował JAHWE, swego Boga, słuchał jego głosu i do niego lgnął. On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twoim życiem i przedłużeniem twoich dni, abyś mieszkał w ziemi, którą JAHWE poprzysiągł dać twoim ojcom: Abrahamowi, Izaakowi i Jakubowi.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2024-03-28T14:42:11Z</dcterms:modified>
</cp:coreProperties>
</file>