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Mojżesz poszedł i powiedział te słowa całemu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do nich: Mam dziś sto dwadzieścia lat, nie mogę już wychodzić i wchodzić. A JAHWE powiedział mi też: Nie przejdziesz przez Jordan.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JAHWE, twój Bóg, przejdzie przed tobą i on wytępi te narody przed tobą, a ty je posiądziesz. A Jozue przejdzie przed tobą, jak JAHWE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uczyni im tak, jak uczynił Sichonowi i Ogowi, królom Amorytów, i ich ziemi, gdy ich zniszczył.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wyda ich wam, a wy uczynicie im zgodnie ze wszystkimi przykazaniami, które wam nakazałem.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Wzmocnijcie się i bądźcie mężni, nie bójcie się ani się nie lękajcie ich, gdyż JAHWE, twój Bóg, on sam pójdzie z tobą, nie porzuci cię ani cię nie opuści.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Mojżesz przywołał Jozuego i powiedział do niego przed całym Izraelem: Wzmocnij się i bądź mężny, bo ty wejdziesz z tym ludem do ziemi, którą JAHWE poprzysiągł dać ich ojcom, a ty im ją dasz w dziedzictwo.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JAHWE pójdzie przed tobą, on będzie z tobą, nie porzuci cię ani cię nie opuści. Nie bój się ani się nie lękaj.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Mojżesz zapisał to prawo i oddał je kapłanom, synom Lewiego, którzy nosili arkę przymierza JAHWE, i wszystkim starszym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Mojżesz nakazał im też: Po upływie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każdego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siódmego roku, w wyznaczonej porze roku darowania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długów</w:t>
      </w:r>
      <w:r>
        <w:rPr>
          <w:rFonts w:ascii="Times New Roman" w:eastAsia="Times New Roman" w:hAnsi="Times New Roman" w:cs="Times New Roman"/>
          <w:noProof w:val="0"/>
          <w:sz w:val="24"/>
        </w:rPr>
        <w:t>, w Święto Namiotów;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cały Izrael przybędzie, aby się stawić przed JAHWE, twoim Bogiem, na miejscu, które wybierze, odczytasz to prawo do uszu całego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Zgromadzisz lud: mężczyzn, kobiety, dzieci i obcych, którzy są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obrębie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twoich bram, aby słuchali i uczyli się, aby się bali JAHWE, swojego Boga, i pilnowali wypełnienia wszystkich słów tego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Ich synowie,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znają, niech też słuchają i uczą się bać JAHWE, waszego Boga, po wszystkie dni waszego życia na ziemi, do której przeprawiacie się przez Jordan, aby ją posiąść.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 Oto zbliżają się dni twojej śmierci. Przywołaj Jozuego i stawcie się w Namiocie Zgromadzenia, a ja mu wydam polecenie. Poszedł więc Mojżesz i Jozue i stawili się w Namiocie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JAHWE ukazał się w namiocie w słupie obłoku. A słup obłoku stanął nad wejściem do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JAHWE powiedział do Mojżesza: Oto zaśniesz ze swoimi ojcami, a ten lud powstanie i będzie uprawiał nierząd, idąc za bogami cudzoziemców tej ziemi, do której wchodzi,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wśród 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zamieszkać</w:t>
      </w:r>
      <w:r>
        <w:rPr>
          <w:rFonts w:ascii="Times New Roman" w:eastAsia="Times New Roman" w:hAnsi="Times New Roman" w:cs="Times New Roman"/>
          <w:noProof w:val="0"/>
          <w:sz w:val="24"/>
        </w:rPr>
        <w:t>, i opuści mnie, i złamie moje przymierze, które z nim zawarłem.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zapłonie mój gniew przeciwko nim, opuszczę ich i skryję swe oblicze przed nimi, a oni będą pożarci i spotka ich wiele nieszczęść i utrapień i powiedzą w tym dniu: Czy nie dlatego, że naszego Boga nie ma pośród nas, spotkały nas te nieszczęścia?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zupełnie zakryję swe oblicze w tym dniu z powodu całego zła, które czynili, zwracając się ku innym bogom.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zapiszcie sobie tę pieśń i naucz jej synów Izraela. Włóż ją w ich usta, aby ta pieśń była dla mnie świadectwem przeciwko synom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bowiem wprowadzę ich do ziemi, którą poprzysiągłem ich ojcom,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do ziemi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mlekiem i miodem płynącej, i będą jeść do syta, i utyją,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wtedy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zwrócą się ku innym bogom i będą im służyć, a mnie rozdrażnią i złamią moje przymierze;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kiedy spotka ich wiele nieszczęść i utrapień, ta pieśń będzie świadkiem przeciwko nim, gdyż nie zostanie zapomniana w ustach ich potomstwa. Znam bowiem ich zamysł i to, 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dziś będą czynić, zanim wprowadzę ich do ziemi, którą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poprzysiągłem.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napisał tę pieśń tego dnia, i nauczył jej synów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nakazał Jozuemu, synowi Nuna: Wzmocnij się i bądź mężny, bo ty wprowadzisz synów Izraela do ziemi, którą im poprzysiągłem, a ja będę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kiedy Mojżesz skończył zapisywać słowa tego prawa w księdze;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Nakazał Mojżesz Lewitom, którzy nosili arkę przymierza JAHWE: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księgę tego Prawa i połóżcie ją obok arki przymierza JAHWE, waszego Boga, aby tam była świadkiem przeciwko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Znam bowiem twój upór i twój twardy kark. Oto dziś, dopóki jeszcze żyję z wami, buntujecie się przeciwko JAHWE, a cóż dopiero po mojej śmierci?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Zgromadźcie u mnie wszystkich starszych waszych pokoleń i waszych dowódców, żebym mówił do ich uszu te słowa i wezwał na świadków przeciwko nim niebo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bowiem, że po mojej śmierci zepsujecie się całkowicie i zboczycie z drogi, którą wam nakazałem. I spotka was nieszczęście w ostateczne dni, gdyż będziecie czynić to, co złe w oczach JAHWE, drażniąc go dziełem swoich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przemówił do uszu całego zgromadzenia Izraela słowami tej pieśni aż do końca.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31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2024-04-24T12:40:09Z</dcterms:modified>
</cp:coreProperties>
</file>