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wstąpił z równin Moabu na górę Nebo, na szczyt Pizga, który jest naprzeciw Jerycha. I JAHWE pokazał mu całą ziemię, od Gileadu aż po Dan;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całą ziemię Neftalego, ziemię Efraima i Manassesa oraz całą ziemię Judy aż po Morze Zachodnie;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południową, i równinę doliny Jerycha, miasta palm aż po Soar.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mu powiedział: To jest ziemia, którą poprzysiągłem Abrahamowi, Izaakowi i Jakubowi, mówiąc: Dam ją twemu potomstwu. Pozwoliłem ci ją zobaczyć na własne oczy, ale do niej nie wejdziesz.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właśnie umarł Mojżesz, sługa JAHWE, w ziemi Moabu, według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pogrzebał go w dolinie, w ziemi Moabu, naprzeciw Bet-Peor, a nikt nie zna jego grobu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miał sto dwadzieścia lat, gdy umarł. Jego wzrok nie był przyćmiony i jego siła go nie opuściła.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opłakiwali Mojżesza na równinach Moabu przez trzydzieści dni. Potem skończyły się dni płaczu i żałoby po Mojżeszu.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syn Nuna, był pełen ducha mądrości, bo Mojżesz włożył na niego swoje ręce. I synowie Izraela byli mu posłuszni i czynili tak, jak JAHWE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powstał już prorok w Izraelu równy Mojżeszowi, którego JAHWE znał twarzą w twarz;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 wszystkich znakach i cudach, dla których JAHWE posłał go, by je czynił w ziemi Egiptu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wobec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faraona, wszystkich jego sług i całej jego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we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potężnej ręki, i w całej wielkiej grozie, którą Mojżesz wywołał na oczach całego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2024-04-30T11:59:48Z</dcterms:modified>
</cp:coreProperties>
</file>