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się stało,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świeci w ciemności, ale ciemność jej nie ogarnęła.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na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na świadectwo, aby świadczyć o tej światłości, by wszyscy przez niego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był on tą światłością,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przyszedł</w:t>
      </w:r>
      <w:r>
        <w:rPr>
          <w:rFonts w:ascii="Times New Roman" w:eastAsia="Times New Roman" w:hAnsi="Times New Roman" w:cs="Times New Roman"/>
          <w:noProof w:val="0"/>
          <w:sz w:val="24"/>
        </w:rPr>
        <w:t>, aby świadczyć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tą prawdziwą światłością, która oświeca każdego człowieka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 świecie, a świat został przez niego stworzony, ale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wszystkim tym, którzy go przyjęli, dał moc, aby się stali synami Bożymi,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wierzą w 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narodzeni nie z krwi ani z woli ciała, ani z woli mężczyzny, ale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stało się ciałem i mieszkało wśród nas (i widzieliśmy jego chwałę, chwałę jako jednorodzonego od Ojca),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 i wołał: To był ten, o którym mówiłem: Ten, który po mnie przychodzi, uprzedził mnie,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pełni my wszyscy otrzymaliśmy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zostało dane przez Mojżesza,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 i prawda przyszły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nikt nigdy nie widział. Jednorodzony Syn, który jest w łonie Ojca,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 o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posłali z Jerozolimy kapłanów i lewitów, aby go zapytali: Kim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zaprzeczył, ale wyznał: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Kim więc jesteś? Jesteś Eliaszem?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jestem.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prorokiem? I odpowiedział: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go zapytali: Kim jesteś,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 odpowiedź tym, którzy nas posłali? Co mówisz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głosem wołającego na pustyni: Prostujcie drogę Pana, jak powiedział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Czemu więc chrzcisz, jeśli nie jesteś Chrystusem ani Eliaszem, ani tym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Jan: Ja chrzczę wodą, ale pośród was stoi ten,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który przyszedłszy po mnie, uprzedził mnie, któremu ja nie jestem godny rozwiązać rzemyka u jego obuwia.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Jan zobaczył Jezusa przychodzącego do niego i powiedział: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mówiłem, że idzie za mną człowiek, który mnie uprzedził,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nie znałem, ale przyszedłem, chrzcząc wodą, po to, aby został objawiony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Jan: Widziałem Ducha zstępującego jak gołębica z nieba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go nie znałem, ale ten, który mnie posłał, abym chrzcił wodą, powiedział do mnie: Na kogo ujrzysz Ducha zstępującego i spoczywającego na nim, to jest ten,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i świadczyłem,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Nazajutrz znowu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 i dwóch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Jezusa przechodzącego, powiedział: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ci dwaj uczniowie, jak mówił, i 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odwróciwszy się i ujrzawszy, że idą za nim, zapytał ich: Czego szukacie? A oni mu odpowiedzieli: Rabbi — co się tłumaczy: Mistrzu —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Chodźcie i zobaczcie. Poszli więc i zobaczyli, gdzie mieszka. I zostali z nim tego dnia, bo było około godziny dziesiątej.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Andrzej, brat Szymona Piotra, był jednym z tych dwóch,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od Jana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najpierw znalazł Szymona, swego brata, i powiedział do niego: Znaleźliśmy Mesjasza — co się tłumaczy: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Jezusa. A Jezus spojrzał na niego i powiedział: Ty jesteś Szymon, syn Jonasza. Ty będziesz nazwany Kefas — co się tłumaczy: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Jezus chciał pójść do Galilei. Znalazł Filipa i powiedział do niego: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powiedział do niego: Znaleźliśmy tego, o którym pisał Mojżesz w Prawie, a także prorocy — Jezusa z Nazaretu, syna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Natanael: Czyż z Nazaretu może być coś dobrego? Filip mu odpowiedział: Chodź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Natanaela zbliżającego się do niego, powiedział o nim: Oto prawdziwie Izraelita, w którym nie ma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Natanael go zapytał: Skąd mnie znasz? Odpowiedział mu Jezus: Zanim Filip cię zawołał, gdy byłeś pod drzewem figowym,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Mistrzu, ty jesteś Synem Bożym, ty jesteś królem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wierzysz dlatego, że ci powiedziałem: Widziałem cię pod drzewem figowym? Ujrzysz większe rzeczy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Zaprawdę, zaprawdę powiadam wam: Odtąd ujrzycie niebo otwarte i aniołów Boga wstępujących i zstępujących na Syna Człowieczego.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odbywało się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na to wesele także Jezusa i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wina, matka Jezusa powiedziała do niego: Nie mają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Co ja mam z tobą, kobieto? Jeszcze nie nadeszła moja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matka powiedziała do sług: Zróbcie wszystko,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było tam sześć stągwi kamiennych, postawionych według żydowskiego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zwyczaju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oczyszczenia, mieszczących każda dwa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Napełnijcie te stągwie wodą.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Zaczerpnijcie teraz i zanieście przełożonemu wesela. I 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przełożony wesela skosztował wody, która stała się winem (a nie wiedział, skąd pochodziło, lecz słudzy, którzy zaczerpnęli wody, wiedzieli), zawołał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niego: Każdy człowiek najpierw podaje dobre wino, a gdy sobie podpiją, wtedy gorsze.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dobre wino zachowałeś aż do tej 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początek cudów uczynił Jezus w Kanie Galilejskiej i objawił swoją chwałę, i 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on, jego matka, jego bracia i jego uczniowie poszli do Kafarnaum i mieszkali tam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zbliżała się Pascha żydowska, Jezus poszedł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 w świątyni sprzedających woły, owce i gołębie oraz tych, którzy siedzieli i wymieniali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zrobiwszy bicz z powrozków, wypędził wszystkich ze świątyni, także owce i woły, rozsypał pieniądze wymieniających i poprzewracał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sprzedających gołębie powiedział: Wynieście to stąd, a nie róbcie z domu mego Ojca domu kupieckiego.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przypomnieli sobie jego uczniowie, że jest napisane: Gorliwość o twój dom zżarła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zapytali: Jaki nam znak pokażesz, skoro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Zburzcie tę świątynię, a w trzy dni ją wzniosę.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Czterdzieści sześć lat budowano tę świątynię, a ty ją w trzy dni wzniesiesz?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zmartwychwstał, jego uczniowie przypomnieli sobie, że im to powiedział, i uwierzyli Pismu i słowu, które wypowiedział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Jerozolimie podczas Paschy w święto, wielu uwierzyło w jego imię, widząc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powierzał im samego siebie, bo on znał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potrzebował,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ktoś dawał świadectwo o człowieku. On bowiem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człowiek z faryzeuszy,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do Jezusa w nocy i powiedział: Mistrzu, wiemy, że przyszedłeś od Boga jako nauczyciel. Nikt bowiem nie mógłby czynić tych cudów, które ty czynisz, gdyby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Zaprawdę, zaprawdę powiadam ci: Jeśli się ktoś nie narodzi na nowo,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zapytał go: Jakże może się człowiek narodzić, będąc stary? Czy może powtórnie wejść do łona swojej matki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 powiadam ci: Jeśli się ktoś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narodziło z ciała, jest ciałem, a co się narodziło z Ducha,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ci powiedziałem: Musicie się na nowo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wieje, gdzie chce, i słyszysz jego głos, ale nie wiesz, skąd przychodzi i dokąd zmierza. Tak jest z każdym, kto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go zapytał: Jakże się to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Ty jesteś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zaprawdę powiadam ci, że co wiemy,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mówimy, a co widzieliśmy,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świadczymy, ale nie przyjmujecie naszego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nie wierzycie,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mówiłem o ziemskich sprawach, jakże uwierzycie, jeśli będę wam mówił o 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Mojżesz wywyższył węża na pustyni, tak musi być wywyższony Syn Człowieczy;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Bóg umiłował świat, że dał swego jednorodzonego Syna, 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nie posłał swego Syna na świat, aby potępił świat, lecz aby świat był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niego, nie będzie potępiony, ale kto nie wierzy, już jest potępiony, bo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potępienie polega na tym, że światłość przyszła na świat, lecz ludzie umiłowali ciemność bardziej niż światłość, bo ich uczynki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źle czyni, nienawidzi światłości i nie idzie do światłości, aby jego uczynki nie były zganione.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czyni prawdę, przychodzi do światłości, aby jego uczynki były jawne, że w Bogu są dokonane.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przyszedł wraz ze swymi uczniami do Judei i tam przemieszkiwał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Jan chrzcił w Ainon, blisko Salim, bo było tam wiele wody.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jeszcze nie był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wszczęła się dyskusja między uczniami Jana i 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Jana, i powiedzieli mu: Mistrzu, ten, który był z tobą za Jordanem, o którym ty dałeś świadectwo, oto on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Jan: Człowiek nie może otrzymać niczego, jeśli mu nie będzie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 powiedziałem: Ja nie jestem Chrystusem, ale jestem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oblubieńcem, a przyjaciel oblubieńca, który stoi i słucha go, raduje się niezmiernie z powodu głosu oblubieńca. Dlatego ta moja radość stała się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wzrastać, a ja stawać się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przyszedł z góry, jest nad wszystkimi. Kto jest z ziemi, jest ziemski i mówi ziemskie rzeczy. Ten, który przyszedł z nieba, jest nad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o tym, co widział i słyszał, ale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jego świadectwo,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którego Bóg posłał, mówi słowa Boże, bo Bóg 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życie wieczne, ale kto nie wierzy Synowi, nie ujrzy życia, lecz gniew Boży zostaje na nim.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Pan poznał, że faryzeusze usłyszeli, iż Jezus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czynił uczniami i chrzcił niż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lecz jego uczniowie);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 i odszedł znowu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iść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miasta w Samarii, zwanego Sychar, blisko pola, które Jakub dał swemu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Jakuba. Jezus więc, zmęczony drogą, usiadł sobie na studni. A było około godziny szóstej.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przyszła kobieta z Samarii, aby zaczerpnąć wody. Jezus powiedział do niej: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bowiem poszli do miasta,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Samarytanka powiedziała do niego: Jakże ty, będąc Żydem, prosisz mnie, Samarytankę, o coś do picia? Gdyż Żydzi nie obcują z Samarytanami.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Gdybyś znała ten dar Boży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wiedziała</w:t>
      </w:r>
      <w:r>
        <w:rPr>
          <w:rFonts w:ascii="Times New Roman" w:eastAsia="Times New Roman" w:hAnsi="Times New Roman" w:cs="Times New Roman"/>
          <w:noProof w:val="0"/>
          <w:sz w:val="24"/>
        </w:rPr>
        <w:t>, kim jest ten, który ci mówi: Daj mi pić, ty prosiłabyś go, a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kobieta: Panie, nie masz czym naczerpać, a studnia jest głęboka. Skąd więc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niż nasz ojciec Jakub, który nam dał tę studnię i sam z niej pił, a także jego synowie i jego dobytek?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Jezus: Każdy, kto pije tę wodę, znowu będzie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pił wodę, którą ja mu dam, nigdy nie będzie pragnął, ale woda, którą ja mu dam, stanie się w nim źródłem wody wytryskującej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 do niego: Panie, daj mi tej wody, abym nie pragnęła i nie przychodziła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Idź, zawołaj swego męża i przyjdź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kobieta: Nie mam męża. Jezus jej powiedział: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Miałaś bowiem pięciu mężów,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którego masz teraz, nie jest twoim mężem. Prawdę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Panie, widzę, że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Nasi ojcowie na tej górze czcili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wy mówicie, że w Jerozolimie jest miejsce, gdzie należy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Kobieto, wierz mi, że nadchodzi godzina, gdy ani na tej górze, ani w Jerozolimie nie będziecie czcić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czcicie to, czego nie znacie, a my czcimy to, co znamy, ponieważ zbawienie pochodzi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nadchodzi godzina, i teraz jest, gdy prawdziwi czciciele będą czcić Ojca w duchu i w prawdzie. Bo i Ojciec szuka takich, którzy będą go 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duchem, więc ci, którzy go czczą, powinni go czcić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mu powiedziała: Wiem, że przyjdzie Mesjasz, zwany Chrystusem. Gdy on przyjdzie, oznajmi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powiedział: Ja, który mówię z tobą,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przyszli jego uczniowie i dziwili się, że rozmawia z kobietą. Nikt jednak nie powiedział: O co się pytasz? albo: Dlaczego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zostawiła kobieta swoje wiadro, poszła do miasta i powiedziała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zobaczcie człowieka, który mi powiedział wszystko, co zrobiłam. Czy to nie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uczniowie prosili go: Mistrzu,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Ja mam pokarm do jedzenia,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więc mówili między sobą: Czy ktoś przyniósł mu jedzenie?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im powiedział: Moim pokarmem jest wypełniać wolę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i 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mówicie, że jeszcze cztery miesiące, a przyjdzie żniwo? Oto mówię wam: Podnieście wasze oczy i przypatrzcie się polom, że już są białe,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żnie, otrzymuje zapłatę i zbiera owoc na życie wieczne, aby i ten, kto sieje, i ten, kto żnie, razem się 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prawdziwe jest przysłowie: Kto inny sieje, a kto inny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posłałem żąć to, nad czym nie pracowaliście. Inni pracowali, a wy weszliście w ich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Samarytan z tego miasta uwierzyło w niego z powodu opowiadania tej kobiety, która świadczyła: Powiedział mi wszystko, co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Samarytanie przyszli do niego, prosili go, aby u nich został. I został tam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wiele więcej ich uwierzyło z powodu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kobiecie mówili: Wierzymy już nie z powodu twojego opowiadania. Sami bowiem słyszeliśmy i wiemy, że to jest prawdziwie Zbawiciel świata,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odszedł stamtąd i poszedł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Jezus bowiem dał świadectwo, że prorok nie doznaje czci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Galilei, Galilejczycy przyjęli go, widząc wszystko, co uczynił w Jerozolimie w święto. Oni bowiem też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przyszedł do Kany Galilejskiej, gdzie przemienił wodę w wino. A był w Kafarnaum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usłyszawszy, że Jezus przyszedł z Judei do Galilei, udał się do niego i prosił go, aby przyszedł i uzdrowił jego syna, gdyż był umierający.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Jeśli nie ujrzycie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Dworzanin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 powiedział do niego: Panie, przyjdź, zanim umrze moje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Idź, twój syn żyje. I uwierzył ten człowiek słowu, które powiedział mu Jezus,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szedł, jego słudzy wyszli mu naprzeciw i oznajmili: Twoje dziecko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ich o godzinę, w której poczuło się lepiej. I odpowiedzieli mu: Wczoraj o godzinie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ojciec poznał, że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 godzina, w której Jezus powiedział do niego: Twój syn żyje. I uwierzył on sam i 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drugi cud, który Jezus uczynił, przyszedłszy z Judei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Jezus udał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jest w Jerozolimie przy Owczej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sadzawka, zwana po hebrajsku Betesda, mająca pięć 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mnóstwo niedołężnych, ślepych, chromych i wychudłych, którzy czekali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bowiem co pewien czas zstępował do sadzawki i poruszał wodę. A kto pierwszy wszedł po poruszeniu wody, stawał się zdrowym, jakąkolwiek chorobą był dotknięty.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pewien człowiek, który przez trzydzieści osiem lat był złożony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zobaczył go leżącego i poznał, że już długi czas choruje, zapytał: Chcesz być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Chory mu odpowiedział: Panie, nie mam człowieka, który wniósłby mnie do sadzawki, gdy woda zostaje poruszona. Lecz gdy ja idę, inny wchodzi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Wstań,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człowiek ten odzyskał zdrowie, wziął swoje posłanie i chodził. A tego dnia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uzdrowionego: Jest szabat, nie wolno ci nosić posłania.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Ten, który mnie uzdrowił, powiedział do mnie: Weź swoje posłanie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Który człowiek ci powiedział: Weź swoje posłanie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uzdrowiony nie wiedział, kto to był, bo Jezus odszedł, ponieważ mnóstwo ludzi było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znalazł go w świątyni i powiedział do niego: Oto wyzdrowiałeś. Nie grzesz więcej, aby nie przydarzyło ci się coś gorszego.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człowiek ten odszedł i powiedział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dlatego Żydzi prześladowali Jezusa i 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zabić, bo uczynił to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Mój Ojciec działa aż dotąd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Żydzi tym bardziej usiłowali go zabić, bo nie tylko łamał szabat, ale mówił, że Bóg jest jego Ojcem, czyniąc się równym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Zaprawdę, zaprawdę powiadam wam: Syn nie może nic czynić sam od siebie, tylko to, co widzi, że czyni Ojciec. Co bowiem on czyni, to i Syn 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miłuje Syna i ukazuje mu wszystko, co sam czyni. I pokaże mu większe dzieła niż te,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wskrzesza umarłych i ożywia, tak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Ojciec nikogo nie sądzi, lecz cały sąd dał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czcili Syna, jak czczą Ojca. Kto nie czci Syna, nie czci i 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słucha mego słowa i wierzy temu, który mnie posłał, ma życie wieczne i nie będzie potępiony, ale przeszedł ze śmierci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Nadchodzi godzina, i teraz jest, gdy umarli usłyszą głos Syna Bożego, a ci, którzy usłyszą, będą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Ojciec ma życie sam w sobie, tak dał i Synowi, aby miał życie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 wykonywania sądu,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temu, bo nadchodzi godzina, w której wszyscy, którzy są w grobach, usłyszą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ci, którzy dobrze czynili, wyjdą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ci, którzy źle czynili, na zmartwychwstanie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od siebie nie mogę nic czynić. Jak słyszę, tak sądzę, a mój sąd jest sprawiedliwy, bo nie szukam swojej woli, ale woli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świadczę sam o sobie, moje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inny, kto świadczy o mnie, i wiem, że świadectwo, które daje o mnie,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posłaliście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przyjmuję świadectwa od człowieka, ale to mówię,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płonącą i świecącą lampą, a wy chcieliście do czasu radować się w jego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mam świadectwo większe niż Jana. Dzieła bowiem, które Ojciec dał mi do wykonania, te właśnie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Ojciec, który mnie posłał, on świadczył o mnie. Nigdy nie słyszeliście jego głosu ani nie widzieliście jego postaci.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macie jego słowa trwającego w was, bo temu, którego on posłał,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 Pisma; sądzicie bowiem, że w nich macie życie wieczne, a one dają świadectwo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nie chcecie przyjść do mnie, aby mieć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przyjmuję chwały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poznałem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 imieniu mego Ojca, a nie przyjmujecie mnie. Jeśli ktoś inny przyjdzie we własnym imieniu,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możecie wierzyć, skoro przyjmujecie chwałę jedni od drugich, a nie szukacie chwały,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ja was będę oskarżał przed Ojcem. Jest ktoś, kto was oskarża, Mojżesz, w którym wy pokładacie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wierzylibyście i mnie, gdyż on pisał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wierzycie jego pismom, jakże uwierzycie moim słowom?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Jezus odszedł za Morze Galilejskie,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Tyberiadzkie.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nim wielki tłum, bo widzieli cuda, które czynił na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na górę, i usiadł tam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zbliżała się Pascha,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podniósłszy oczy i ujrzawszy, że mnóstwo ludzi idzie do niego, zapytał Filipa: Gdzie kupimy chleba, aby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wystawiając go na próbę. Wiedział bowiem, co miał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Filip mu odpowiedział: Za dwieście groszy nie wystarczy dla nich chleba, choćby każdy z nich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trochę.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jego uczniów, Andrzej, brat Szymona Piotra, powiedział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jeden chłopiec, który ma pięć chlebów jęczmiennych i dwie rybki. Ale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powiedział: Każcie ludziom usiąść. A było dużo trawy na tym miejscu. Usiedli więc mężczyźni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wziął te chleby i podziękowawszy, rozdał uczniom, a uczniowie siedzącym. Podobnie i z tych rybek, ile tylko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nasycili, powiedział do swoich uczniów: Zbierzcie kawałki, które zostały, żeby nic nie przepadło.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więc i napełnili dwanaście koszy kawałkami, które zostały z tych pięciu chlebów jęczmiennych po tych, którzy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ludzie, ujrzawszy cud, który uczynił Jezus, mówili: To jest prawdziwie ten prorok,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poznawszy, że mieli przyjść i porwać go, aby go obwołać królem, odszedł znowu sam jeden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jego uczniowie zeszli nad 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Wsiedli do łodzi i płynęli na drugi brzeg, do Kafarnaum. Było już ciemno, a Jezus jeszcze do nich nie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powstał wielki wiatr, morze zaczęło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odpłynęli na około dwadzieścia pięć lub trzydzieści stadiów, ujrzeli Jezusa chodzącego po morzu i zbliżającego się do łodzi i zlękli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powiedział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go więc chętnie do łodzi i natychmiast łódź przypłynęła do ziemi, do której 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ludzie, którzy byli po drugiej stronie morza, zobaczyli, że tam nie było innej łodzi, tylko ta jedna, do której wsiedli jego uczniowie, i że Jezus nie wsiadł do łodzi ze swoimi uczniami, ale jego uczniowie odpłynęli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(Przypłynęły też inne łodzie z Tyberiady w pobliże tego miejsca, gdzie jedli chleb, gdy Pan złożył dziękczynienie.)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ludzie zobaczyli, że tam nie było Jezusa ani jego uczniów, wsiedli i oni do łodzi i przeprawili się do Kafarnaum, szukając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znaleźli go po drugiej stronie morza, zapytali: Mistrzu, kiedy tu przybyłeś?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wam: Szukacie mnie nie dlatego, że widzieliście cuda, ale dlatego, że jedliście chleb i nasyciliście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Zabiegajcie nie o pokarm, który ginie, ale o pokarm, który trwa ku życiu wiecznemu, który wam da Syn Człowieczy. Jego bowiem zapieczętował Bóg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Cóż mamy robić, abyśmy wykonywali dzieła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To jest dzieło Boga, abyście wierzyli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więc: Jaki znak czynisz, abyśmy widzieli i wierzyli tobie?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jedli mannę na pustyni, jak jest napisane: Chleb z nieba dał im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Zaprawdę, zaprawdę powiadam wam: Nie Mojżesz dał wam chleb z nieba, ale mój Ojciec daje wam prawdziwy chleb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Chlebem Boga bowiem jest ten, który zstępuje z nieba i daje światu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powiedzieli do niego: Panie, dawaj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Jezus: Ja jestem chlebem życia. Kto przychodzi do mnie, nie będzie głodny, a kto wierzy we mnie, nigdy nie będzie odczuwał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powiedziałem: Chociaż widzieliście mnie,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 daje Ojciec, przyjdzie do mnie, a tego, który przyjdzie do mnie,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Zstąpiłem bowiem z nieba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żeby czynić swoją wolę, ale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jest wola Ojca, który mnie posłał, abym nie stracił nic z tego wszystkiego, co mi dał, ale abym to wskrzesił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jest wola tego, który mnie posłał, aby każdy, kto widzi Syna i wierzy w niego, miał życie wieczne, a ja go wskrzeszę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szemrali Żydzi o nim, bo powiedział: Ja jestem chlebem, który zstąpił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Czyż to nie jest Jezus, syn Józefa, którego ojca i matkę znamy? Jakże więc on może mówić: Zstąpiłem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Nie szemrajcie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nie może przyjść do mnie, jeśli go nie pociągnie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Ojciec, który mnie posłał.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u Proroków: I wszyscy będą wyuczeni przez Boga. Każdy więc, kto słyszał od Ojca i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jakby ktoś widział Ojca, oprócz tego, który jest od Boga;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wierzy we mnie, ma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chlebem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Wasi ojcowie jedli mannę na pustyni, a poumierali.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chleb, który zstępuje z nieba, aby ten, kto go je,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żywym, który zstąpił z nieba. Jeśli ktoś będzie jadł z tego chleba, będzie żył na wieki. A chleb, który ja dam, to moje ciało, które ja dam za życie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więc sprzeczali się między sobą i mówili: Jakże on może dać nam swoje ciało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Jezus: Zaprawdę, zaprawdę powiadam wam: Jeśli nie będziecie jeść ciała Syna Człowieczego i pić jego krwi, nie będziecie mieć życia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moje ciało i pije moją krew, ma życie wieczne, a ja go wskrzeszę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ciało bowiem prawdziwie jest pokarmem, a moja krew prawdziwie jest napojem.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moje ciało i pije moją krew, mieszka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mnie posłał żyjący Ojciec i ja żyję przez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mnie spożywa, będzie żył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chleb, który zstąpił z nieba. Nie jak wasi ojcowie jedli mannę, a pomarli. Kto je ten chleb, będzie żył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synagodze, nauczając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jego uczniów, słysząc to, mówiło: Twarda to jest mowa, któż jej może słuchać?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świadomy tego, że jego uczniowie o tym szemrali, powiedział do nich: To was obraża?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dopiero</w:t>
      </w:r>
      <w:r>
        <w:rPr>
          <w:rFonts w:ascii="Times New Roman" w:eastAsia="Times New Roman" w:hAnsi="Times New Roman" w:cs="Times New Roman"/>
          <w:noProof w:val="0"/>
          <w:sz w:val="24"/>
        </w:rPr>
        <w:t>, gdybyście ujrzeli Syna Człowieczego wstępującego tam, gdzie był przedtem?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tym, który ożywia, ciało nic nie pomaga. Słowa, które ja wam mówię, są duchem i są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są wśród was tacy, którzy nie wierzą. Jezus wiedział bowiem od początku, którzy nie wierzyli i kto miał go zdradzić.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Dlatego wam powiedziałem, że nikt nie może przyjść do mnie, jeśli mu to nie jest dane od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wielu jego uczniów zawróciło i więcej z nim nie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dwunastu: Czy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 mu Szymon Piotr: Panie, do kogo pójdziemy?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słowa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uwierzyliśmy i poznaliśmy, że ty jesteś Chrystusem, Synem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ja nie wybrałem was dwunastu? A jeden z was jest diabłem.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o Judaszu Iskariocie,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bo on miał go zdradzić, będąc jednym z 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Jezus chodził po Galilei. Nie chciał bowiem przebywać w Judei, bo Żydzi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bracia powiedzieli do niego: Odejdź stąd i idź do Judei, żeby twoi uczniowie widzieli dzieła, których dokonujesz.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czyni nic w ukryciu, jeśli chce być znany. Dlatego ty, jeśli takie rzeczy czynisz, objaw się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jego bracia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Jezus: Mój czas jeszcze nie nadszedł, ale wasz czas zawsze jest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może was nienawidzić, ale mnie nienawidzi, bo ja świadczę o nim, że jego uczynki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idźcie na święto, ja jeszcze nie pójdę na to święto,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im to, 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jego bracia poszli, wtedy i on poszedł na święto, nie jawnie, ale jakby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szukali go podczas święta i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szemrało się o nim wśród ludzi, bo jedni mówili: Jest dobry. A inni mówili: Przeciwnie, zwodzi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nie mówił o nim jawnie z obawy przed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minęła połowa święta, Jezus wszedł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Żydzi, mówiąc: Skąd on zna Pismo,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Moja nauka nie jest moją,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chce wypełniać jego wolę, ten będzie umiał rozeznać, czy ta nauka jest od Boga, czy ja mówię sam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z samego siebie, szuka własnej chwały. Kto zaś szuka chwały tego, który go posłał, ten jest prawdziwy i nie ma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Mojżesz nie dał wam prawa? A żaden z was nie przestrzega prawa. Dlaczego chcecie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ludzie: Masz demona. Kto chce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Jeden uczynek spełniłem, a wszyscy się temu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Mojżesz dał wam obrzezanie (nie jakoby było od Mojżesza, ale od ojców), a w szabat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człowiek przyjmuje obrzezanie w szabat, aby nie było złamane Prawo Mojżesza,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gniewacie się na mnie, że w szabat całkowicie uzdrowiłem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po pozorach, ale sądźcie sprawiedliwym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mieszkańców Jerozolimy mówili: Czy to nie jest ten, którego chcą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 przełożeni rzeczywiście poznali, że to jest prawdziwie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wiemy, skąd on pochodzi, lecz gdy Chrystus przyjdzie, nikt nie będzie wiedział,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nauczając w świątyni, wołał: I znacie mnie, i wiecie, skąd jestem. A ja nie przyszedłem sam od siebie, ale prawdziwy jest ten, który mnie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usiłowali go schwytać, ale nikt nie podniósł na niego ręki,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uwierzyło w niego i mówiło: Gdy Chrystus przyjdzie, czyż uczyni więcej cudów, niż on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słyszeli, że tak ludzie o nim szemrali. I faryzeusze i naczelni kapłani posłali sługi, aby go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krótki czas jestem z wami, potem odejdę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szukać, ale nie znajdziecie,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Żydzi mówili między sobą: Dokąd on pójdzie, że go nie znajdziemy? Czy pójdzie do rozproszonych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 i będzie nauczał pogan?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za słowo, które wypowiedział: Będziecie mnie szukać, ale nie znajdziecie, a gdzie ja będę,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ostatnim, wielkim dniu tego święta, Jezus stanął i wołał: Jeśli ktoś pragnie, niech przyjdzie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we mnie, jak mówi Pismo, rzeki wody żywej popłyną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o Duchu, którego mieli otrzymać wierzący w niego. Duch Święty bowiem jeszcze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dany</w:t>
      </w:r>
      <w:r>
        <w:rPr>
          <w:rFonts w:ascii="Times New Roman" w:eastAsia="Times New Roman" w:hAnsi="Times New Roman" w:cs="Times New Roman"/>
          <w:noProof w:val="0"/>
          <w:sz w:val="24"/>
        </w:rPr>
        <w:t>, ponieważ Jezus nie został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tych ludzi, słysząc te słowa, mówiło: To jest prawdziwie ten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To jest Chrystus. Lecz niektórzy mówili: Czyż Chrystus przyjdzie z Galilei?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Pismo nie mówi, że Chrystus przyjdzie z potomstwa Dawida i z miasteczka Betlejem, gdzie mieszkał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 jego powodu nastąpił rozłam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nich chcieli go schwytać, ale nikt nie podniósł na niego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wrócili do naczelnych kapłanów i do faryzeuszy, którzy ich zapytali: Dlaczego go nie przyprowadziliście?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odpowiedzieli: Nikt nigdy nie mówił tak, jak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im faryzeusze: Czy i wy jesteście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przełożonych albo z faryzeuszy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pospólstwo, które nie zna prawa, jest przeklęte.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Nikodem, ten, który przyszedł w nocy do niego, powiedział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nasze prawo potępia człowieka, zanim go najpierw nie wysłucha i nie zbada,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mu odpowiedzieli: Czy i ty jesteś Galilejczykiem? Zbadaj i zobacz,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 nie powstał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swego domu.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wcześnie rano przyszedł do świątyni, a cały lud zszedł się do niego. I siadłszy,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do niego uczeni w Piśmie i faryzeusze kobietę przyłapaną na cudzołóstwie, a postawiwszy ją pośrodku;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niego: Nauczycielu, tę kobietę przyłapano na uczynku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prawie Mojżesz nakazał nam takie kamienować.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to, wystawiając go na próbę, aby mogli go oskarżyć. Jezus zaś,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przestawali go pytać, podniósł się i powiedział do nich: Kto z was jest bez grzechu, niech pierwszy rzuci w 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schyliwszy się,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usłyszeli, będąc przekonani przez sumienie, odchodzili jeden po drugim, począwszy od starszych aż do ostatnich. Pozostał tylko sam Jezus i ta kobieta stojąca 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podniósł się i nie widząc nikogo oprócz tej kobiety, powiedział do niej: Kobieto, gdzież są ci, którzy cię oskarżali?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Nikt, Panie. A Jezus powiedział do niej: I ja ciebie nie potępiam. Idź i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Ja jestem światłością świata. Kto idzie za mną, nie będzie chodził w ciemności, ale będzie miał światłość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faryzeusze: Ty świadczysz sam o sobie, a 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Chociaż ja świadczę sam o sobie,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świadectwo jest prawdziwe, bo wiem, skąd przyszedłem i dokąd idę. Lecz wy nie wiecie, skąd przyszedłem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sądzicie według ciała, ale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choćbym i sądził, mój sąd jest prawdziwy, bo nie jestem sam,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i 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tym, który świadczy sam o sobie i świadczy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 jest twój Ojciec? Jezus odpowiedział: Nie znacie ani mnie, ani mego Ojca. Gdybyście mnie znali, znalibyście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skarbcu, nauczając w świątyni, a nikt go nie schwytał,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znowu powiedział do nich: Ja odchodzę, a wy będziecie mnie szukać i umrzecie w swoim grzechu.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mówili: Czyż sam się zabije, skoro mówi: 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Wy jesteście z niskości, a ja jestem z wysoka. Wy jesteście z tego świata, ja zaś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powiedziałem, że umrzecie w swoich grzechach. Bo jeśli nie uwierzycie, że ja jestem, umrzecie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Kim ty jesteś? I odpowiedział im Jezus: Tym, kim wam od początku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 o was do powiedzenia i do sądzenia. Ale ten, który mnie posłał, jest prawdziwy, a ja mówię na świecie to, co od niego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jednak, że mówił im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Jezus powiedział do nich: Gdy wywyższycie Syna Człowieczego, wtedy poznacie, że ja jestem, a nie czynię nic sam od siebie, ale mówię to, czego mnie nauczył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mnie posłał, jest ze mną. Ojciec nie zostawił mnie samego, bo ja zawsze 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mówił, wielu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mówił do tych Żydów, którzy mu uwierzyli: Jeśli będziecie trwać w moim słowie, będziecie prawdziwie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My jesteśmy potomstwem Abrahama i nigdy nie służyliśmy nikomu. 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Będziecie wolni?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wam, że każdy, kto popełnia grzech, jest sługą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sługa nie mieszka w domu na wieki,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Syn was wyzwoli, będziecie prawdziwie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potomstwem Abrahama, lecz usiłujecie mnie zabić, bo moje słowo nie znajduje w 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to, co widziałem u mego Ojca, a wy też robicie to, co widzieliście u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Naszym ojcem jest Abraham. Jezus im powiedział: Gdybyście byli synami Abrahama, spełnialibyście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usiłujecie mnie zabić, człowieka, który wam mówił prawdę, którą słyszał od Boga. Tego Abraham nie 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spełniacie uczynki waszego ojca. Wtedy powiedzieli mu: My nie jesteśmy spłodzeni z nierządu. Mamy jednego Ojca —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Gdyby Bóg był waszym Ojcem, miłowalibyście mnie, gdyż ja od Boga wyszedłem i przyszedłem, a nie przyszedłem sam od siebie, ale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pojmujecie tego, co mówię? Dlatego że nie możecie słuchać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 — diabła i chcecie spełniać pożądliwości waszego ojca. On był mordercą od początku i nie został w prawdzie, bo nie ma w nim prawdy. Gdy mówi kłamstwo, mówi od siebie,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mówię prawdę,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 obwini mnie o grzech? Jeśli mówię prawdę,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Boga, słucha słów Bożych. Wy dlatego nie słuchacie, że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mu odpowiedzieli: Czy nie dobrze mówimy, że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mam demona, ale czczę mego Ojca,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swojej chwały. Jest ktoś, kto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ktoś będzie zachowywał moje słowa, nigdy nie ujrzy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niego: Teraz wiemy, że masz demona. Abraham umarł i prorocy, a ty mówisz: Jeśli ktoś będzie zachowywał moje słowa, nigdy nie skosztuje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naszego ojca Abrahama, który umarł? I prorocy poumierali. Kim ty się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Jeśli ja sam siebie chwalę, moja chwała jest niczym. Mój Ojciec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chwali, o którym wy mówicie, że jest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znacie go, a ja go znam. I jeślibym powiedział, że go nie znam, byłbym podobnym do was kłamcą. Ale znam go i zachowuję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wasz ojciec, z radością pragnął ujrzeć mój dzień. I ujrzał,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Żydzi powiedzieli do niego: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wam: Zanim Abraham był,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kamienie, aby w niego rzucać. Jezus jednak ukrył się i wyszedł ze świątyni, przechodząc między nimi, i tak odszedł.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zobaczył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Mistrzu, kto zgrzeszył, on czy jego rodzice, że się urodził ślepy?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Ani on nie zgrzeszył, ani jego rodzice,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żeby się na nim objawiły dzieła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muszę wykonywać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dopóki jest dzień. Nadchodzi noc, gdy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splunął na ziemię, zrobił błoto ze śliny i pomazał tym błotem oczy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Idź, umyj się w sadzawce Siloam — co się tłumaczy: Posłany. Poszedł więc, umył się i wrócił,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go przedtem widywali ślepego, mówili: Czy to nie jest ten,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Jedni mówili: To on. A inni: Jest do niego podobny. Lecz on mówił: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Jak zostały otworzone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Człowiek, którego nazywają Jezusem, zrobił błoto, pomazał moje oczy i powiedział do mnie: Idź do sadzawki Siloam i umyj się. Poszedłem więc, umyłem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Gdzież on jest? Odpowiedział: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do faryzeuszy tego, który przedtem był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 dnia</w:t>
      </w:r>
      <w:r>
        <w:rPr>
          <w:rFonts w:ascii="Times New Roman" w:eastAsia="Times New Roman" w:hAnsi="Times New Roman" w:cs="Times New Roman"/>
          <w:noProof w:val="0"/>
          <w:sz w:val="24"/>
        </w:rPr>
        <w:t>, gdy Jezus zrobił błoto i otworzył jego oczy,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również faryzeusze pytali go, w jaki sposób przejrzał. A on im odpowiedział: Nałożył mi błoto na oczy, 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faryzeuszy powiedzieli: Ten człowiek nie jest z Boga, bo nie przestrzega szabatu. Inni natomiast mówili: Jak może grzeszny człowiek czynić takie cuda? I nastąpił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więc znowu ślepego: Co mówisz o nim, skoro otworzył twoje oczy? A on odpowiedział: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nie wierzyli, że był ślepy i odzyskał wzrok, aż zawołali rodziców tego,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ich: Czy to jest wasz syn, o którym mówicie, że się urodził ślepy? Jakże więc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jego rodzice: Wiemy, że to jest nasz syn i że się urodził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widzi, nie wiemy, ani kto otworzył jego oczy, nie wiemy.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pytajcie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jego rodzice, bo bali się Żydów. Żydzi bowiem już postanowili, że każdy, kto wyzna, iż on jest Chrystusem, będzie wyłączony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jego rodzice powiedzieli: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jego 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zawołali tego człowieka, który był ślepy i powiedzieli do niego: Oddaj chwałę Bogu. My wiemy, że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jest grzeszny, nie wiem. To tylko wiem, że byłem ślepy,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znowu: Cóż ci uczynił? Jak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nie słuchaliście. Dlaczego jeszcze chcecie słuchać? Czy i wy chcecie być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złorzeczyli mu i powiedzieli: Ty bądź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uczniem, my zaś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mówił do Mojżesza, lecz skąd on jest,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ten człowiek: To naprawdę rzecz dziwna, że wy nie wiecie, skąd jest, a otworzył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Bóg nie wysłuchuje grzeszników, ale jeśli ktoś jest czcicielem Boga i wypełnia jego wolę, tego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nie słyszano, aby ktoś otworzył oczy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Urodziłeś się cały w grzechach i ty nas uczysz? I wypędzili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usłyszał, że go wypędzili, znalazł go i zapytał: Czy wierzysz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A któż to jest, Panie, abym w niego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I widziałeś go, i ten, który mówi z tobą,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Wierzę, Panie!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Przyszedłem na ten świat na sąd, aby ci, którzy nie widzą, widzieli, a ci, którzy widzą, stali się ślepi.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faryzeuszy, którzy z nim byli, i zapytali go: Czy i my jesteśmy ślepi?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Gdybyście byli ślepi, nie mielibyście grzechu, lecz teraz mówicie: Widzimy — dlatego wasz grzech pozostaje.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nie wchodzi do owczarni drzwiami, ale wchodzi inną drogą, ten jest złodziejem i bandytą.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wchodzi drzwiami,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 i owce słuchają jego głosu, a on woła swoje własne owce po imieniu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 swoje owce, idzie przed nimi, a owce idą za nim, bo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obcym nie idą, lecz uciekają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powiedział do nich: Zaprawdę, zaprawdę powiadam wam: Ja jestem drzwiami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ilu ich przede mną przyszło, są złodziejami i bandytami, ale owce ich nie 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drzwiami. Jeśli ktoś wejdzie przeze mnie, będzie zbawiony; wejdzie i wyjdzie, i 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Złodziej przychodzi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kraść, zabijać i niszczyć. Ja przyszedłem, aby miały życie i aby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pasterzem. Dobry pasterz oddaje swoje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najemnik, który nie jest pasterzem, do którego owce nie należą, widząc nadchodzącego wilka,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ucieka, bo jest najemnikiem i nie troszczy się o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dobrym pasterzem i znam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, a moje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zna Ojciec, i ja znam Ojca; i oddaję moje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mam także inne owce, które nie są z tej owczarni. Również te muszę przyprowadzić i będą słuchać mego głosu, i będzie jedna owczarnia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Ojciec mnie miłuje, bo ja oddaję swoje życie, aby je znowu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mi go nie odbiera, ale ja oddaję je sam z siebie. Mam moc je oddać i mam moc znowu je wziąć. Ten nakaz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nastąpił rozłam wśród Żydów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mówiło: Ma demona i szaleje. Czemu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człowieka mającego demona. Czy demon może otwierać oczy ślepych?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wtedy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uroczystość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poświęcenia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. A była zima.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świątyni, w przedsionku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 obstąpili go i zapytali: Jak długo będziesz nas trzymał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niepewności</w:t>
      </w:r>
      <w:r>
        <w:rPr>
          <w:rFonts w:ascii="Times New Roman" w:eastAsia="Times New Roman" w:hAnsi="Times New Roman" w:cs="Times New Roman"/>
          <w:noProof w:val="0"/>
          <w:sz w:val="24"/>
        </w:rPr>
        <w:t>? Jeśli ty jesteś Chrystusem, powiedz nam otwarcie.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Powiedziałem wam, a nie wierzycie. Dzieła, które wykonuję w imieniu mego Ojca, one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bo nie jesteście z moich owiec, jak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 i ja je znam,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daję im życie wieczne i nigdy nie zginą ani nikt nie wydrze ich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Ojciec, który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dał, większy jest od wszystkich i nikt nie może wydrzeć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znowu porwali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nich: Ukazałem wam wiele dobrych uczynków od mego Ojca. Za który z tych uczynków mnie kamienujecie?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Nie kamienujemy cię za dobry uczynek, ale za bluźnierstwo, to znaczy, że ty, będąc człowiekiem, czynisz samego siebie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nie jest napisane w waszym Prawie: Ja powiedziałem: Jesteście bogami?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nazwał bogami tych, do których doszło słowo Boże, a Pismo nie może być naruszone;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jakże do mnie</w:t>
      </w:r>
      <w:r>
        <w:rPr>
          <w:rFonts w:ascii="Times New Roman" w:eastAsia="Times New Roman" w:hAnsi="Times New Roman" w:cs="Times New Roman"/>
          <w:noProof w:val="0"/>
          <w:sz w:val="24"/>
        </w:rPr>
        <w:t>, którego Ojciec uświęcił i posłał na świat, mówicie: Bluźnisz, bo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wykonuję dzieł mego Ojca, nie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wykonuję, choćbyście mnie nie wierzyli, wierzcie uczynkom, abyście poznali i uwierzyli, że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więc usiłowali go schwytać, ale wymknął się im z 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odszedł za Jordan, na miejsce, gdzie przedtem Jan chrzcił,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przychodziło do niego i mówiło: Jan wprawdzie nie uczynił żadnego cudu, ale wszystko, co Jan o nim powiedział, było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uwierzyło w niego.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chory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, Łazarz z Betanii, z miasteczka Marii i jej siostry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była ta Maria, która namaściła Pana maścią i wycierała jego nogi swoimi włosami. Jej to brat, Łazarz,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Siostry więc posłały do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Panie,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to usłyszał, powiedział: Ta choroba nie jest na śmierć, ale na chwałę Bożą, aby przez nią był uwielbiony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choruje, został jeszcze dwa dni w miejscu, w którym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powiedział do swoich uczniów: Chodźmy znowu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mu powiedzieli: Mistrzu, Żydzi dopiero co usiłowali cię ukamienować, a znowu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Czyż dzień nie ma dwunastu godzin? Jeśli ktoś chodzi we dnie, nie potknie się,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chodzi w nocy, potknie się, bo nie ma w 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a potem dodał: Łazarz, nasz przyjaciel, śpi, ale idę, aby obudzić go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powiedzieli: Panie, jeśli śpi, będzie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mówił o jego śmierci, lecz oni myśleli, że mówił o zaśnięciu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zwykłym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powiedział im otwarcie: 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względu na was raduję się, że mnie tam nie było, abyście uwierzyli. Ale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Tomasz, zwany Didymos, powiedział do współuczniów: Chodźmy i my, aby z nim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przyszedł, zastał go już cztery dni leżącego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Betania była niedaleko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odległości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wielu Żydów przyszło do Marty i Marii, aby je pocieszyć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Marta usłyszała, że Jezus nadchodzi, wybiegła mu naprzeciw. Ale 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Marta do Jezusa: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Bóg da tobie, o cokolwiek go poprosisz.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Twój brat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mu powiedziała: Wiem, że zmartwychwstanie przy zmartwychwstaniu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 Jezus: Ja jestem zmartwychwstaniem i życiem. Kto we mnie wierzy, choćby i umarł,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żyje i wierzy we mnie, nigdy nie umrze. Czy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Tak, Panie. Ja uwierzyłam, że ty jesteś Chrystusem, Synem Bożym,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poszła i potajemnie zawołała swoją siostrę Marię, i powiedziała: Jest tu Nauczyciel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ona to usłyszała, zaraz wstała i poszła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jeszcze nie wszedł do miasteczka, lecz był na tym miejscu, gdzie Marta wyszła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Żydzi, którzy byli z nią w domu i pocieszali ją, widząc, że Maria szybko wstała i wyszła, poszli za nią, mówiąc: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Maria przyszła tam, gdzie był Jezus, ujrzała go, przypadła mu do nóg i powiedziała: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zobaczył ją płaczącą i płaczących Żydów, którzy z nią przyszli, rozrzewnił się w duchu i zasmucił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Gdzie go położyliście? Odpowiedzieli mu: Panie,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Patrzcie, jak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Czyż ten, który otworzył oczy ślepego, nie mógł sprawić, aby 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ponownie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rozrzewnił i przyszedł do grobu. Była to jaskinia, a u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wejścia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położony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Jezus: Usuńcie ten kamień. Powiedziała do niego Marta, siostra zmarłego: Panie, już cuchnie, bo od czterech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rzekł: Czyż nie powiedziałem ci, że jeśli uwierzysz, ujrzysz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usunęli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był położony zmarły. Jezus zaś podniósł oczy w górę i powiedział: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wiedziałem, że mnie zawsze wysłuchujesz, ale powiedziałem to ze względu na stojących wokoło ludzi, aby 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powiedział, zawołał donośnym głosem: Łazarzu, wyjdź na zewnątrz!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ten, który umarł, mając ręce i nogi powiązane opaskami, a twarz obwiązaną chustką. Powiedział do nich Jezus: Rozwiążcie go i pozwólcie mu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Żydów, którzy przyszli do Marii i widzieli to, czego Jezus dokonał,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odeszli do faryzeuszy i powiedzieli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i faryzeusze zebrali się na naradę i mówili: Co zrobimy? Bo ten człowiek czyni wiele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go tak zostawimy, wszyscy uwierzą w niego i przyjdą Rzymianie, i zabiorą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nasze miejsce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Kajfasz, który był tego roku najwyższym kapłanem, powiedział do nich: Wy nic nie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bierzecie pod uwagę, że pożyteczniej jest dla nas, żeby jeden człowiek umarł za lud, a żeby cały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mówił tego sam od siebie, ale będąc tego roku najwyższym kapłanem, prorokował, że Jezus miał umrzeć za ten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za ten naród, ale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aby zgromadzić w jedno rozproszone dzieci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tego więc dnia naradzali się wspólnie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wśród Żydów, ale odszedł stamtąd do krainy, która leży w pobliżu pustyni, do miasta zwanego Efraim, i tam mieszkał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zbliżała się Pascha żydowska. I wielu z tej okolicy szło do Jerozolimy przed Paschą,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Jezusa i stojąc w świątyni, mówili jedni do drugich: Czy myślicie, że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faryzeusze wydali nakaz,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jeśli ktoś się dowie, gdzie jest, 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schwytać.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sześć dni przed Paschą Jezus przyszedł do Betanii, gdzie był Łazarz, który umarł, a 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przygotowali mu wieczerzę, a Marta usługiwała. Łazarz zaś był jednym z tych, którzy razem z nim siedzieli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Maria, wziąwszy funt bardzo drogiej maści nardowej, namaściła nogi Jezusa i wytarła je swoimi włosami, a dom napełnił się wonią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jeden z jego uczniów, Judasz Iskariota,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ten, który miał go zdradzić,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tej maści nie sprzedano za trzysta groszy i nie rozdano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nie dlatego, że troszczył się o ubogich, ale ponieważ był złodziejem i miał sakiewkę, a nosił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powiedział: Zostaw ją; zachowała to na dzień mego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siebie, ale mnie nie zawsze będziecie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Żydów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dowiedziało się, że tam jest; i przyszli nie tylko z powodu Jezusa, ale także, by zobaczyć Łazarza, 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naradzali się naczelni kapłani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żeby zabić również Łazarza;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jego powodu wielu spośród Żydów odstąpiło i uwierzyło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mnóstwo ludzi, którzy przyszli na święto, usłyszawszy, że Jezus idzie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Nabrało gałązek palmowych, wyszło mu naprzeciw i wołało: Hosanna! Błogosławiony, który przychodzi w imieniu Pana,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znalazłszy oślątko, wsiadł na nie,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Syjonu. Oto twój król przychodzi, siedząc na oślątku.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początku jego uczniowie tego nie zrozumieli, ale gdy Jezus został uwielbiony, wtedy przypomnieli sobie, że to było o nim napisane i że mu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więc świadectwo ludzie, którzy z nim byli, gdy Łazarza wywołał z grobowca i 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ludzie wyszli mu naprzeciw, bo usłyszeli, że on uczynił ten cud.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mówili między sobą: Widzicie, że nic nie zdziałacie.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wśród tych, którzy przychodzili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Jerozolimy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oddać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święto, byli pewni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przyszli do Filipa, który był z Betsaidy w Galilei, i prosili go: Panie, chcemy zobaczyć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przyszedł i powiedział Andrzejowi, a z kolei Andrzej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Nadeszła godzina, aby Syn Człowieczy został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ziarno pszenicy, wpadłszy w ziemię, nie obumrze, samo zostaje. Jeśli jednak obumrze, wydaje obfity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swoje życie, utraci je, a kto nienawidzi swego życia na tym świecie, zachowa je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mi służy, niech idzie za mną, a gdzie ja jestem, tam będzie i mój sługa. A jeśli ktoś będzie mi służył, uczci go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moja dusza jest zatrwożona. I cóż powiem? Ojcze, zachowaj mnie od tej godziny? Przecież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uwielbij swoje imię. Wtedy rozległ się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którzy stali i słyszeli, mówili: Zagrzmiało. A 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Ten głos rozległ się nie ze względu na mnie,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odbywa się sąd tego świata, teraz władca tego świata będzie wyrzucony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jeśli będę wywyższony nad ziemię,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mu odpowiedzieli: Dowiedzieliśmy się z prawa, że Chrystus trwa na wieki. Jakże więc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mówić, że Syn Człowieczy musi być wywyższony? Któż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przez krótki czas jest z wami światłość. Chodźcie więc, dopóki macie światłość, żeby was ciemność nie ogarnęła. Bo kto chodzi w ciemności,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macie światłość, wierzcie w światłość, abyście byli synami światłości. Gdy Jezus to powiedział, odszedł i ukrył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tak wiele cudów uczynił wobec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uwierzyli w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słowo, które powiedział prorok Izajasz: Panie, któż uwierzył naszemu głoszeniu? I komu ramię Pańskie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bo jeszcze Izajasz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i zatwardził ich serce, aby oczami nie widzieli i sercem nie zrozumieli, aby się nie nawrócili, 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jego chwałę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i z przełożonych wielu uwierzyło w niego, ale z powodu faryzeuszy nie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nie wyłączono ich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chwałę ludzką bardziej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wołał: Kto wierzy we mnie, nie we mnie wierzy, ale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światłość, przyszedłem na świat, aby każdy, kto wierzy we mnie, nie pozostał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słucha moich słów, a nie uwierzy, ja go nie sądzę. Nie przyszedłem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żeby sądzić świat, ale żeby zbawić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 i nie przyjmuje moich słów, ma kogoś, kto go sądzi: słowo, które ja mówiłem, ono go osądzi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nie mówiłem sam od siebie, ale ten, który mnie posłał, Ojciec, on mi dał nakaz, co mam powiedzieć i co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jego nakaz jest życiem wiecznym. Dlatego to, co ja wam mówię, mówię tak, jak mi powiedział Ojciec.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Paschy Jezus, wiedząc, że nadeszła jego godzina, aby przeszedł z tego świata do Ojca, umiłowawszy swoich, którzy byli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była wieczerza i diabeł już włożył w serce Judasza,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 Iskarioty,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zamysł</w:t>
      </w:r>
      <w:r>
        <w:rPr>
          <w:rFonts w:ascii="Times New Roman" w:eastAsia="Times New Roman" w:hAnsi="Times New Roman" w:cs="Times New Roman"/>
          <w:noProof w:val="0"/>
          <w:sz w:val="24"/>
        </w:rPr>
        <w:t>, aby go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wiedząc, że Ojciec dał wszystko w jego ręce i że od Boga wyszedł, i do Boga idzie;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od wieczerzy i złożył szaty, a wziąwszy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płócienny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ręcznik,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 i zaczął myć nogi uczniom, i wycierać ręcznikiem,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 do Szymona Piotra, a on powiedział do niego: Panie, ty chcesz mi umyć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Tego, co ja czynię, ty teraz nie rozumiesz, ale potem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mu powiedział: Nigdy nie będziesz mył moich nóg. Jezus mu odpowiedział: Jeśli cię nie umyję, nie będziesz miał 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Szymon Piotr powiedział do niego: Panie, nie tylko moje nogi,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Kto jest umyty, potrzebuje umyć tylko nogi, bo cały jest czysty. I wy jesteście czyści, lecz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kto ma go wydać,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umył im nogi i wziął swoje szaty, usiadłszy znowu za stołem, powiedział do nich: Czy rozumiecie,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nazywacie mnie Nauczycielem i Panem i dobrze mówicie,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ja, Pan i Nauczyciel, umyłem wam nogi i wy powinniście sobie nawzajem myć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bowiem przykład, abyście i wy czynili tak,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Sługa nie jest większy od swego pana ani posłaniec nie jest większy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wiecie, będziecie błogosławieni, gdy tak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o was wszystkich. Ja wiem, których wybrałem, ale żeby się wypełniło Pismo: Ten, który je ze mną chleb, podniósł przeciwko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wam mówię, zanim to się stanie, abyście, gdy to się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 tego, którego ja poślę,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wzruszył się w duchu i oświadczył: Zaprawdę,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spojrzeli po sobie, niepewni, o kim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jego uczniów, ten, którego Jezus miłował, położył się na piersi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więc na niego Szymon Piotr, aby się wypytał, kto jest tym,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położywszy się na piersi Jezusa, zapytał go: Panie,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To ten, któremu podam umoczony kawałek chleba. A umoczywszy kawałek chleba, dał Judaszowi Iskariocie,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tym kawałku chleba wszedł w niego szatan. Wtedy Jezus powiedział do niego: Co masz robić, rób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jednak z obecnych przy stole nie zrozumiał, dlaczego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Judasz miał sakiewkę, niektórzy sądzili, że Jezus mu powiedział: Nakup, czego nam potrzeba na święto, albo żeby coś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wziął ten kawałek chleba i natychmiast wyszedł.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Jezus powiedział: Teraz jest uwielbiony Syn Człowieczy i Bóg jest w nim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 jest w nim uwielbiony, to go też Bóg uwielbi sam w sobie, i to wkrótce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jeszcze krótko jestem z wami. Będziecie mnie szukać, ale jak powiedziałem Żydom: Gdzie ja idę, wy przyjść nie możecie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wam teraz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wam nowe przykazanie, abyście się wzajemnie miłowali; tak jak ja was umiłowałem, abyście i wy wzajemnie się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wszyscy poznają, że jesteście moimi uczniami, jeśli będziecie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Szymon Piotr: Panie, dokąd idziesz? Jezus mu odpowiedział: Dokąd ja idę,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za mną iść nie możesz, ale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Piotr powiedział mu: Panie, czemu teraz nie mogę iść za tobą? Moje życie oddam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Swoje życie za mnie oddasz? Zaprawdę, zaprawdę powiadam ci: Zanim kogut zapieje, trzy razy się mnie wyprzesz.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wasze serce. Wierzycie w Boga, wierzcie i 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mego Ojca jest wiele mieszkań. Gdyby tak nie było, powiedziałbym wam. Idę, aby wam przygotować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odejdę i przygotuję wam miejsce, przyjdę znowu i wezmę was do siebie, żebyście, gdzie ja jestem,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 ja idę, wiecie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Tomasz: Panie, nie wiemy, dokąd idziesz, jakże więc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jestem drogą, prawdą i życiem. Nikt nie przychodzi do Ojca jak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mnie znali, znalibyście też mego Ojca. I już teraz go znacie,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Filip: Panie, pokaż nam Ojca, a to 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Tak długo jestem z wami, a nie poznałeś mnie, Filipie? Kto mnie widzi, widzi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Ojca.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wierzysz, że ja jestem w Ojcu, a Ojciec we mnie? Słów, które ja do was mówię, nie mówię od samego siebie, lecz Ojciec, który mieszka we mnie, on dokonuje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mnie. Przynajmniej z powodu samych dzieł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wierzy we mnie, dzieł, których ja dokonuję, i on będzie dokonywał, i większych od tych dokona, bo ja odchodzę do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cokolwiek będziecie prosić w moje imię, to uczynię, aby Ojciec był uwielbiony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 coś będziecie prosić w moje imię,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miłujecie, zachowujcie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prosił Ojca i da wam innego Pocieszyciela, aby z wami był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nie może przyjąć, bo go nie widzi ani go nie zna. Wy jednak go znacie, gdyż z wami przebywa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krótki czas, a świat nie będzie mnie już więcej oglądał, lecz wy będziecie mnie oglądać. Ponieważ ja żyję, wy też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poznacie, że ja jestem w moim Ojcu, a wy we mnie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moje przykazania i zachowuje je, ten mnie miłuje. A kto mnie miłuje, będzie go też miłował mój Ojciec i ja go będę miłował, i objawię mu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mu Judasz, ale nie Iskariota: Panie,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jest, że masz się objawić nam,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ktoś mnie miłuje, będzie zachowywał moje słowo. I mój Ojciec go umiłuje, i przyjdziemy do niego, i u niego zamieszkamy.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nie zachowuje moich słów. A słowo, które słyszycie, nie jest moje, ale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przebywając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Pocieszyciel, Duch Święty, którego Ojciec pośle w moim imieniu, on nauczy was wszystkiego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zostawiam wam, mój pokój daję wam; daję wam nie tak, jak daje świat. Niech się nie trwoży wasze serce ani się nie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wam powiedziałem: Odchodzę i znowu przyjdę do was. Gdybyście mnie miłowali, radowalibyście się, ponieważ powiedziałem: Idę do Ojca. Mój Ojciec bowiem jest większy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teraz wam powiedziałem, zanim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stanie, żebyście uwierzyli,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będę z wami wiele mówił, nadchodzi bowiem władca tego świata,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świat poznał, że miłuję Ojca i jak Ojciec mi nakazał, tak czynię. Wstańcie, chodźmy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prawdziwą winoroślą, a mój Ojciec jest winogrodnikiem.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latorośl, która we mnie nie wydaje owocu, odcina, a każdą, która wydaje owoc, oczyszcza, aby wydawała obfitszy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jesteście czyści z powodu słów, które do was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we mnie, a ja w was. Jak latorośl nie może wydawać owocu sama z siebie, jeśli nie będzie trwała w winorośli, tak i wy, jeśli nie będziecie trwać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winoroślą, a wy jesteście latoroślami. Kto trwa we mnie, a ja w nim, ten wydaje obfity owoc, bo beze mnie nic nie możecie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trwa we mnie, zostanie wyrzucony precz jak latorośl i uschnie. Takie się zbiera i wrzuca do ognia, i 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trwać we mnie i moje słowa będą trwać w was, proście, o cokolwiek chcecie, a spełni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będzie uwielbiony mój Ojciec, że wydacie obfity owoc; i będziecie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mnie umiłował Ojciec,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was umiłowałem. Trwajcie w mojej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zachowacie moje przykazania, będziecie trwać w mojej miłości, jak i ja zachowałem przykazania mego Ojca i trwam w jego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 moja radość trwała w was i 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moje przykazanie, abyście się wzajemnie miłowali, jak i 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ma większej miłości od tej, gdy ktoś oddaje swoje życie za swoich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przyjaciółmi, jeśli robicie to, co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będę nazywał was sługami, bo sługa nie wie, co robi jego pan. Lecz nazwałem was przyjaciółmi, bo oznajmiłem wam wszystko, co słyszałem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mnie wybraliście, ale ja was wybrałem i przeznaczyłem, abyście wyszli i wydali owoc, i aby wasz owoc trwał, i aby Ojciec dał wam to, o cokolwiek poprosicie go w 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przykazuję, abyście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świat was nienawidzi, wiedzcie, że znienawidził mnie wcześniej niż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byli ze świata, świat miłowałby to, co jest jego. Ponieważ jednak nie jesteście ze świata, ale ja was wybrałem ze świata, dlatego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słowo, które wam powiedziałem: Sługa nie jest większy od swego pana. Jeśli mnie prześladowali, to i was będą prześladować. Jeśli moje słowa zachowywali, to i wasze będą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wam to wszystko czynić z powodu mego imienia,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przyszedł i nie mówił im, nie mieliby grzechu. Teraz jednak nie mają wytłumaczenia dla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nienawidzi, nienawidzi też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spełniał wśród nich tych uczynków, których nikt inny nie spełniał, nie mieliby grzechu. Teraz jednak widzieli i nienawidzili i mnie,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się stało</w:t>
      </w:r>
      <w:r>
        <w:rPr>
          <w:rFonts w:ascii="Times New Roman" w:eastAsia="Times New Roman" w:hAnsi="Times New Roman" w:cs="Times New Roman"/>
          <w:noProof w:val="0"/>
          <w:sz w:val="24"/>
        </w:rPr>
        <w:t>, żeby się wypełniło słowo, które jest napisane w ich Prawie: Nienawidzili mnie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przyjdzie Pocieszyciel, którego ja wam poślę od Ojca, Duch prawdy, który wychodzi od Ojca, on będzie świadczył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wy będziecie świadczyć, bo jesteście ze mną od początku.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was wyłączać z synagog; owszem, nadchodzi godzina, że każdy, kto was zabije, będzie sądził, że pełni służbę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uczynią wam tak, bo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to, abyście, gdy nadejdzie ta godzina, przypomnieli sobie, że ja wam to powiedziałem. A nie mówiłem wam tego na początku, bo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idę do tego, który mnie posłał, a żaden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wam to powiedziałem, smutek napełnił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mówię wam prawdę: Pożyteczniej jest dla was, abym odszedł. Jeśli bowiem nie odejdę, Pocieszyciel do was nie przyjdzie, a jeśli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przyjdzie, będzie przekonywał świat o grzechu, o sprawiedliwości i o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grzechu, mówię, bo nie uwierzyli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sprawiedliwości, bo idę do mego Ojca i już więcej mnie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sądzie, bo władca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wam jeszcze wiele do powiedzenia, ale teraz nie możecie tego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przyjdzie on, Duch prawdy, wprowadzi was we wszelką prawdę. Nie będzie bowiem mówił sam od siebie, ale będzie mówił to, co usłyszy, i oznajmi wam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uwielbi, bo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ma Ojciec, jest moje. Dlatego powiedziałem, że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mnie,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uczniów mówili między sobą: Cóż znaczy to, co nam mówi: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 oraz: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mówili: Cóż znaczy to, co mówi: Krótki czas? Nie rozumiemy,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Jezus poznał, że chcieli go pytać i powiedział do nich: Pytacie się między sobą o to, co powiedziałem: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Wy będziecie płakać i zawodzić, a świat będzie się radował. Będziecie smutni, ale wasz smutek zamieni się w 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Kobieta, gdy rodzi, smuci się, bo nadeszła jej godzina. Gdy jednak urodzi dziecko, już nie pamięta cierpienia z powodu radości, że człowiek przyszedł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teraz się smucicie, ale znowu was zobaczę i wasze serce będzie się radowało, a nikt nie odbierze wam waszej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 nie będziecie mnie o nic pytać. Zaprawdę, zaprawdę powiadam wam: O cokolwiek poprosicie Ojca w moje imię,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o nic nie prosiliście w moje imię. Proście, a otrzymacie, 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 o tym w przypowieściach. Ale nadchodzi godzina, gdy już więcej nie będę mówił wam w przypowieściach, ale otwarcie oznajmię wam o moim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będziecie prosić w moje imię. Nie mówię wam, że ja będę prosił Ojca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Ojciec was miłuje, bo wy mnie umiłowaliście i uwierzyliście, że ja wyszedłem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świat.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mu powiedzieli: Oto teraz mówisz otwarcie i nie opowiadasz żadnej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potrzebujesz, aby cię ktoś pytał. Dlatego wierzymy, że wyszedłeś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nadchodzi godzina, a nawet już nadeszła, że rozproszycie się każdy w swoją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stronę</w:t>
      </w:r>
      <w:r>
        <w:rPr>
          <w:rFonts w:ascii="Times New Roman" w:eastAsia="Times New Roman" w:hAnsi="Times New Roman" w:cs="Times New Roman"/>
          <w:noProof w:val="0"/>
          <w:sz w:val="24"/>
        </w:rPr>
        <w:t>, a mnie zostawicie samego. Ale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mieli pokój we mnie. Na świecie będziecie mieć ucisk, ale ufajcie, ja zwyciężyłem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podniósł swoje oczy ku niebu i rzekł: Ojcze, nadeszła godzina. Uwielbij swego Syna, aby też twój Syn uwielbił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mu dałeś władzę nad wszelkim ciałem, aby dał życie wieczne tym wszystkim, których mu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życie wieczne, aby poznali ciebie, jedynego prawdziwego Boga i tego, którego posłałeś,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uwielbiłem ciebie na ziemi i dokończyłem dzieła, które mi dałeś do wykonania.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ty, Ojcze, uwielbij mnie u siebie tą chwałą, którą miałem u ciebie, zanim powstał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ludziom, których mi dałeś ze świata. Twoimi byli i dałeś mi ich, a oni zachowali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poznali, że wszystko, co mi dałeś, pochodzi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Dałem im bowiem słowa, które mi dałeś, a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przyjęli i prawdziwie poznali, że wyszedłem od ciebie, i 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proszę za nimi. Nie proszę za światem, ale za tymi, których mi dałeś,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moje jest twoje, a twoje jest moje i jestem uwielbiony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jestem już na świecie, ale oni są na świecie, a ja idę do ciebie. Ojcze święty, zachowaj w twoim imieniu tych, których mi dałeś, aby byli jedno jak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byłem z nimi na świecie, ja zachowywałem ich w twoim imieniu. Strzegłem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>, których mi dałeś, i żaden z nich nie zginął prócz syna zatracenia, żeby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 i mówię to na świecie, aby mieli w sobie moją radość w 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dałem im twoje słowo, a świat ich znienawidził, bo 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zabrał ich ze świata, ale abyś zachował ich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 ich w twojej prawdzie. Twoje słowo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ty posłałeś mnie na świat,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posłałem ich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 nich uświęcam samego siebie, aby i oni byli uświęceni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nimi proszę, lecz i za tymi, którzy przez ich słowo uwierzą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 ty, Ojcze, we mnie, a ja w tobie, aby i oni byli w nas jedno,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tę chwałę, którą mi dałeś, aby byli jedno, jak my jesteśmy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w nich, a ty we mnie, aby byli doskonali w jedno, żeby świat poznał, że ty mnie posłałeś i że umiłowałeś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umiłowałeś.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chcę, aby ci, których mi dałeś, byli ze mną tam, gdzie ja jestem, aby oglądali moją chwałę, którą mi dałeś, ponieważ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świat ciebie nie poznał, ale ja cię poznałem i oni poznali,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im twoje imię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objawię, aby miłość, którą mnie umiłowałeś, była w nich i ja w nich.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wyszedł ze swoimi uczniami za potok Cedron, gdzie był ogród, do którego wszedł on i 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Judasz, który go zdradził, znał to miejsce, bo Jezus często się tam zbierał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więc, wziąwszy oddział żołnierzy i strażników od naczelnych kapłanów i faryzeuszy, przyszedł tam z latarniami, pochodniami i 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wiedząc o wszystkim, co miało na niego przyjść, wyszedł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zapytał: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z Nazaretu. Jezus powiedział do nich: Ja jestem. A stał z nimi i Judasz, który go zdradził.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im powiedział: Ja jestem, cofnęli się i 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ich znowu spytał: Kogo szukacie? A oni odpowiedzieli: Jezusa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Powiedziałem wam, że ja jestem. Jeśli więc mnie szukacie, pozwólcie tym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powiedział: Nie straciłem żadnego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Szymon Piotr, mając miecz, dobył go, uderzył sługę najwyższego kapłana i odciął mu prawe ucho. A temu 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do Piotra: Włóż swój miecz do pochwy. Czy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oddział żołnierzy i dowódca oraz strażnicy żydowscy schwytali Jezusa, związali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zaprowadzili go najpierw do Annasza, bo był teściem Kajfasza, który tego roku był najwyższym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Kajfasz był tym, który doradził Żydom, że pożyteczniej jest, aby jeden człowiek umarł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za Jezusem Szymon Piotr i inny uczeń. Ten uczeń zaś był znany najwyższemu kapłanowi i wszedł z Jezusem na dziedziniec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stał na zewnątrz u drzwi. Wtedy wyszedł ten drugi uczeń, który był znany najwyższemu kapłanowi, pomówił z odźwierną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dziewczyna odźwierna zapytała Piotra: Czy i ty nie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uczniów tego człowieka? On 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było zimno, strażnicy i słudzy, rozpaliwszy ogień, stali i grzali się. Stał też z nimi Piotr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najwyższy kapłan pytał Jezusa o jego uczniów i o 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jawnie mówiłem światu. Zawsze nauczałem w synagodze i w świątyni, gdzie zewsząd schodzą się Żydzi, a potajemnie nic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Zapytaj tych, którzy słyszeli to, co im mówiłem. Oto oni wiedzą, co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powiedział, jeden ze sług, który tam stał, wymierzył policzek Jezusowi, mówiąc: Tak odpowiadasz najwyższemu 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źle powiedziałem, daj świadectwo o złu, a jeśli dobrze,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Annasz odesłał go związanego do Kajfasza,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stał i grzał się. I zapytali go: Czy i ty nie jesteś jednym z jego uczniów? A on się wyparł, mówiąc: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jeden ze sług najwyższego kapłana, krewny tego, któremu Piotr odciął ucho: Czyż nie ciebie widziałem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znowu się wyparł.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Kajfasza więc zaprowadzili Jezusa do ratusza; a było rano. Sami jednak nie weszli do ratusza, aby się nie skalać, lecz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wyszedł do nich i zapytał: Jaką skargę wnosicie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Gdyby on nie był złoczyńcą, nie wydalibyśmy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Piłat: Wy go weźcie i osądźcie według waszego prawa. Żydzi mu odpowiedzieli: Nam nie wolno nikogo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aby się wypełniły słowa, które powiedział Jezus,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wszedł do ratusza, wezwał Jezusa i zapytał go: Czy ty jesteś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mówisz to sam od siebie, czy inni powiedzieli ci o 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odpowiedział: Czy ja jestem Żydem? Twój naród i naczelni kapłani wydali mi ciebie. Cóż więc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Moje królestwo nie jest z tego świata. Gdyby moje królestwo było z tego świata, to moi słudzy walczyliby, abym nie został wydany Żydom. Teraz jednak moje królestwo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 go: A więc jesteś królem? Jezus mu odpowiedział: Ty mówisz, że jestem królem. Ja po to się narodziłem i po to przyszedłem na świat, aby dać świadectwo prawdzie. Każdy, kto jest z prawdy, słucha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powiedział do niego: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prawda? A to powiedziawszy, wyszedł znowu do Żydów i powiedział do nich: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 was jest zwyczaj, że na Paschę wypuszczam wam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więźnia</w:t>
      </w:r>
      <w:r>
        <w:rPr>
          <w:rFonts w:ascii="Times New Roman" w:eastAsia="Times New Roman" w:hAnsi="Times New Roman" w:cs="Times New Roman"/>
          <w:noProof w:val="0"/>
          <w:sz w:val="24"/>
        </w:rPr>
        <w:t>. Chcecie więc, abym wam wypuścił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znowu zawołali: Nie tego, ale Barabasza! A Barabasz był bandytą.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wziął Jezusa i ubiczował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upletli koronę z cierni, włożyli mu ją na głowę i ubrali go w purpurowy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Witaj, królu Żydów! I 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znowu wyszedł na zewnątrz i powiedział do nich: Oto wyprowadzam go do was na zewnątrz, abyście wiedzieli, że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wyszedł na zewnątrz w cierniowej koronie i w purpurowym płaszczu. I powiedział do nich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naczelni kapłani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słudzy zobaczyli go, zawołali: Ukrzyżuj, ukrzyżuj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! Piłat powiedział do nich: Wy go weźcie i ukrzyżujcie, bo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mu odpowiedzieli: My mamy prawo i według naszego prawa powinien umrzeć, bo czynił siebie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Piłat usłyszał te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się zląkł.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ratusza, i zapytał Jezusa: Skąd ty jesteś? Lecz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powiedział do niego: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 rozmawiać? Nie wiesz, że mam władzę ukrzyżować cię i mam władzę cię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Nie miałbyś żadnej władzy nade mną, gdyby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dano z góry. Dlatego ten, który mnie tobie wydał, ma większy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go wypuścić. Żydzi jednak wołali: Jeśli go wypuścisz, nie jesteś przyjacielem cesarza. Każdy, kto się czyni królem,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Piłat usłyszał te słowa, wyprowadził Jezusa na zewnątrz i usiadł na krześle sędziowskim, na miejscu zwanym Litostrotos,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to dzień przygotowania Paschy, około godziny szóstej.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Piłat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Żydów: Oto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zawołali: Strać, strać! Ukrzyżuj go! Piłat ich zapytał: Waszego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ukrzyżować? Naczelni kapłani odpowiedzieli: Nie mamy króla poza cesarzem.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go wydał, żeby go ukrzyżowano. Wzięli więc Jezusa i wyprowadzili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niosąc swój krzyż, wyszedł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a po hebrajsku Golgotą;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dwóch innych z obu stron, pośrodku zaś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Piłat napis i umieścił na krzyżu. A było napisane: Jezus z Nazaretu,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 ten czytało wielu Żydów, bo miejsce, gdzie ukrzyżowano Jezusa, było blisko miasta. A 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 po hebrajsku,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żydowscy powiedzieli do Piłata: Nie pisz: Król Żydów, ale że on mówił: Jestem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odpowiedział: Co napisałem,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żołnierze ukrzyżowali Jezusa, wzięli jego szaty i podzielili na cztery części, każdemu żołnierzowi część.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tunikę, a tunika ta nie była szyta,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góry cała 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między sobą: Nie rozcinajmy jej, ale rzućmy losy o to, do kogo ma należeć; aby się wypełniło Pismo, które mówi: Podzielili między siebie moje szaty, a o moje ubranie rzucali losy. To właśnie zrobili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 krzyżu Jezusa stały jego matka i siostra jego matki,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matkę i ucznia, którego miłował, stojącego obok, powiedział do swojej matki: Kobieto, oto twój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 do ucznia: Oto twoja matka. I od tej godziny uczeń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widząc, że już wszystko się wykonało, aby się wypełniło Pismo, powiedział: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naczynie pełne octu. Nasączono więc gąbkę octem, nałożono ją na hizop i podano mu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skosztował octu, powiedział: Wykonało się. I schyliwszy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Żydzi, aby ciała nie zostały na krzyżu na szabat, ponieważ był dzień przygotowania (bo ten dzień szabatu był wielkim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), prosili Piłata, aby połamano im golenie i zdjęto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pierwszemu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przyszli do Jezusa i zobaczyli, że już umarł, nie łamali mu goleni;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przebił włócznią jego bok i natychmiast wypłynęła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to widział, świadczył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jego świadectwo jest prawdziwe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wie, że mówi prawdę,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Stało się to bowiem, aby się wypełniło Pismo: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kość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Pismo mówi: Ujrzą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Józef z Arymatei, który z obawy przed Żydami był potajemnie uczniem Jezusa, prosił Piłata,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zdjąć ciało Jezusa. A Piłat zezwolił. Poszedł więc i zdjął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Nikodem, który przedtem przyszedł w nocy do Jezusa, niosąc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ciało Jezusa i owinęli je w płótna z tymi wonnościami, zgodnie z żydowskim zwyczajem grzebania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zmarłych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był ukrzyżowany, był ogród, a w ogrodzie nowy grobowiec, w którym jeszcze nikt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położyli Jezusa z powodu żydowskiego dnia przygotowania, bo grób był blisko.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szabacie, rano, gdy jeszcze było ciemno, Maria Magdalena przyszła do grobu i zobaczyła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pobiegła i przyszła do Szymona Piotra i do drugiego ucznia, którego Jezus miłował, i powiedziała do nich: Zabrali Pana z grobu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Piotr i ten drugi uczeń i poszli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biegli obaj razem, ale ten drugi uczeń wyprzedził Piotra i pierwszy przybył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nachylił, zobaczył leżące płótna, jednak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Szymon Piotr, idąc za nim. Wszedł do grobowca i zobaczył leżące płótna;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chustę, która była na jego głowie, położoną nie z płótnami, ale zwiniętą osobno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także ten drugi uczeń, który pierwszy przybył do grobu, zobaczył i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nie rozumieli Pisma, że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powrócili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na zewnątrz przed grobem, płacząc. A gdy płakała, nachyliła się do grobowca;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bieli, którzy siedzieli tam, gdzie było złożone ciało Jezusa, jeden u głowy, a drugi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ją: Kobieto, czemu płaczesz? Odpowiedziała im: Bo zabrali mego Pana i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odwróciła się i ujrzała stojącego Jezusa, lecz nie wiedziała,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ją zapytał: Kobieto, czemu płaczesz? Kogo szukasz? A ona, sądząc, że to ogrodnik, odpowiedziała mu: Panie, jeśli ty go wziąłeś, powiedz mi, gdzie go położyłeś, a ja go zabiorę.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Mario! A ona, obróciwszy się, powiedziała do niego: Rabbuni! — co się tłumaczy: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niej powiedział: Nie dotykaj mnie, bo jeszcze nie wstąpiłem do mego Ojca. Ale idź do moich braci i powiedz im: Wstępuję do mego Ojca i waszego Ojca,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mego Boga, i 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Maria Magdalena, oznajmiając uczniom, że widziała Pana i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 tego pierwszego dnia po szabacie, a drzwi były zamknięte tam, gdzie zgromadzili się uczniowie z obawy przed Żydami, przyszedł Jezus, stanął pośrodku i powiedział do nich: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pokazał im swoje ręce i bok. I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Pokój wam. Jak Ojciec mnie posłał,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powiedziawszy, tchnął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Weźcie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Komukolwiek przebaczycie grzechy, są im przebaczone, a komukolwiek zatrzymacie, są im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 dwunastu, zwany Didymos, nie był z nimi,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inni uczniowie: Widzieliśmy Pana. Lecz on powiedział do nich: Jeśli nie zobaczę na jego rękach śladów gwoździ i nie włożę mego palca w ślady gwoździ, i nie włożę mojej ręki w jego bok,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ośmiu dniach jego uczniowie znowu byli w domu, a Tomasz z nimi. I przyszedł Jezus, gdy drzwi były zamknięte, stanął pośrodku i 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Tomasza: Włóż tu swój palec i obejrzyj moje ręce, wyciągnij swoją rękę i włóż ją w mój bok, a nie bądź bez wiary, ale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 mu odpowiedział: Mój Pan i mój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Tomaszu, uwierzyłeś, ponieważ mnie ujrzałeś. Błogosławieni,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cudów uczynił Jezus na oczach swoich uczniów, które nie są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są napisane, abyście wierzyli, że Jezus jest Chrystusem, Synem Bożym, i abyście wierząc, mieli życie w jego imieniu.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znowu ukazał się uczniom nad Morzem Tyberiadzkim. A ukazał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 Szymon Piotr, Tomasz, zwany Didymos, Natanael, który był z Kany Galilejskiej, synowie Zebedeusza i 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powiedział do nich: Pójdę łowić ryby. Odpowiedzieli mu: Pójdziemy i my z tobą. Poszli więc i zaraz wsiedli do łodzi, ale tej nocy nic nie złowili.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ranek, Jezus stanął na brzegu. Uczniowie jednak nie wiedzieli,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zapytał ich: Dzieci, czy macie co jeść?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nich: Zarzućcie sieć po prawej stronie łodzi, a znajdziecie. Zarzucili więc i nie mogli jej wyciągnąć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ten uczeń, którego Jezus miłował, powiedział do Piotra: To Pan. A Szymon Piotr, usłyszawszy, że to Pan, przepasał się koszulą (bo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uczniowie przypłynęli łodzią (bo byli niedaleko od brzegu, około dwustu łokci),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na brzeg, zobaczyli żarzące się węgle i leżącą na nich rybę oraz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nich powiedział: Przynieście z tych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 Szymon Piotr i wyciągnął na ziemię sieć pełną wielkich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trzy, a choć było ich tak wiele, sieć się nie rozdarła.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Chodźcie, jedzcie. I żaden z uczniów nie śmiał go pytać: Kim jesteś? Wiedzieli bowiem, że to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wziął chleb i podał im,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już trzeci raz,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 ukazał się swoim uczniom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zjedli, Jezus zapytał Szymona Piotra: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 bardziej niż ci? Odpowiedział mu: Tak, Panie, ty wiesz, że cię miłuję. Powiedział do niego: Paś moje baranki.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znowu, po raz drugi: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Odpowiedział mu: Tak, Panie, ty wiesz, że cię miłuję. Powiedział mu: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po raz trzeci: Szymonie,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Jonasza, miłujesz mnie? I zasmucił się Piotr, że go zapytał po raz trzeci: Miłujesz mnie? I odpowiedział mu: Panie, ty wszystko wiesz, ty wiesz, że cię miłuję. Jezus powiedział do niego: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ci: Gdy byłeś młodszy, opasywałeś się i chodziłeś, gdzie chciałeś. Gdy jednak się zestarzejesz, wyciągniesz swoje ręce, a inny cię opasze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to, dając znać, jaką śmiercią miał uwielbić Boga. A to powiedziawszy, rzekł mu: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odwróciwszy się, zobaczył ucznia, którego Jezus miłował, idącego za nim, który też przy wieczerzy położył się na jego piersi i zapytał: Panie, kto jest tym, który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Piotr go zobaczył, zapytał Jezusa: Panie, a co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chcę,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wśród braci wieść, że ten uczeń nie umrze. Jezus jednak nie powiedział mu, że nie umrze, ale: Jeśli chcę, aby został, aż przyjdę, co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uczeń, który świadczy o tym i to napisał, a wiemy, że jego świadectwo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też jeszcze wiele innych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których dokonał Jezus, które gdyby miały być wszystkie z osobna spisane, sądzę, że i cały świat nie mógłby pomieścić ksiąg, które byłyby napisane.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2024-04-24T19:27:29Z</dcterms:modified>
</cp:coreProperties>
</file>