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początku było Słowo, a Słowo było u Boga i Bogiem było Słowo.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Ono było na początku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przez nie się stało, a bez niego nic się nie stało, co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nim było życie, a życie było światłością ludzi.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światłość świeci w ciemności, ale ciemność jej nie ogarnęła.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człowiek posłany od Boga, któremu na imię było Jan.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on na świadectwo, aby świadczyć o tej światłości, by wszyscy przez niego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był on tą światłością, ale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przyszedł</w:t>
      </w:r>
      <w:r>
        <w:rPr>
          <w:rFonts w:ascii="Times New Roman" w:eastAsia="Times New Roman" w:hAnsi="Times New Roman" w:cs="Times New Roman"/>
          <w:noProof w:val="0"/>
          <w:sz w:val="24"/>
        </w:rPr>
        <w:t>, aby świadczyć o tej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był tą prawdziwą światłością, która oświeca każdego człowieka przychodzącego na świat.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Był na świecie, a świat został przez niego stworzony, ale świat go nie poznał.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swej własności przyszedł, ale swoi go nie przyjęli.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wszystkim tym, którzy go przyjęli, dał moc, aby się stali synami Bożymi,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tym, którzy wierzą w jego imię;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narodzeni nie z krwi ani z woli ciała, ani z woli mężczyzny, ale z 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Słowo stało się ciałem i mieszkało wśród nas (i widzieliśmy jego chwałę, chwałę jako jednorodzonego od Ojca), pełne łaski i 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świadczył o nim i wołał: To był ten, o którym mówiłem: Ten, który po mnie przychodzi, uprzedził mnie, bo wcześniej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jego pełni my wszyscy otrzymaliśmy i łaskę za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Prawo bowiem zostało dane przez Mojżesza,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łaska i prawda przyszły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Boga nikt nigdy nie widział. Jednorodzony Syn, który jest w łonie Ojca, on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 o nim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takie jest świadectwo Jana, gdy Żydzi posłali z Jerozolimy kapłanów i lewitów, aby go zapytali: Kim ty jesteś?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wyznał, a nie zaprzeczył, ale wyznał: Ja nie jestem Chrystusem.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pytali go: Kim więc jesteś? Jesteś Eliaszem?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powiedział: Nie jestem.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oni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: Jesteś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prorokiem? I odpowiedział: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Wtedy go zapytali: Kim jesteś, abyśmy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mogli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dać odpowiedź tym, którzy nas posłali? Co mówisz sam o sobie?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Odpowiedział: 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głosem wołającego na pustyni: Prostujcie drogę Pana, jak powiedział prorok Izajasz.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którzy byli posłani, byli z faryzeuszy.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zapytali go: Czemu więc chrzcisz, jeśli nie jesteś Chrystusem ani Eliaszem, ani tym prorokiem?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im Jan: Ja chrzczę wodą, ale pośród was stoi ten, którego wy nie znacie.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który przyszedłszy po mnie, uprzedził mnie, któremu ja nie jestem godny rozwiązać rzemyka u jego obuwia.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Działo się to w Betabarze za Jordanem, gdzie Jan 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Jan zobaczył Jezusa przychodzącego do niego i powiedział: Oto Baranek Boży, który gładzi grzech świata.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 ten, o którym mówiłem, że idzie za mną człowiek, który mnie uprzedził, bo wcześniej był niż 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go nie znałem, ale przyszedłem, chrzcząc wodą, po to, aby został objawiony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 Jan: Widziałem Ducha zstępującego jak gołębica z nieba i spoczął na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go nie znałem, ale ten, który mnie posłał, abym chrzcił wodą, powiedział do mnie: Na kogo ujrzysz Ducha zstępującego i spoczywającego na nim, to jest ten, który chrzci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widziałem i świadczyłem, że on jest Synem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Nazajutrz znowu stał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Jan i dwóch z jego uczniów.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zobaczył Jezusa przechodzącego, powiedział: Oto Baranek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 ci dwaj uczniowie, jak mówił, i poszli za Jezusem.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Jezus, odwróciwszy się i ujrzawszy, że idą za nim, zapytał ich: Czego szukacie? A oni mu odpowiedzieli: Rabbi — co się tłumaczy: Mistrzu — gdzie mieszkasz?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im: Chodźcie i zobaczcie. Poszli więc i zobaczyli, gdzie mieszka. I zostali z nim tego dnia, bo było około godziny dziesiątej.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Andrzej, brat Szymona Piotra, był jednym z tych dwóch, którzy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usłyszeli od Jana i poszli za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najpierw znalazł Szymona, swego brata, i powiedział do niego: Znaleźliśmy Mesjasza — co się tłumaczy: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przyprowadził go do Jezusa. A Jezus spojrzał na niego i powiedział: Ty jesteś Szymon, syn Jonasza. Ty będziesz nazwany Kefas — co się tłumaczy: Piotr.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nazajutrz Jezus chciał pójść do Galilei. Znalazł Filipa i powiedział do niego: Pójdź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Filip był z Betsaidy, z miasta Andrzeja i Piotra.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Filip znalazł Natanaela i powiedział do niego: Znaleźliśmy tego, o którym pisał Mojżesz w Prawie, a także prorocy — Jezusa z Nazaretu, syna Józefa.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zapytał go Natanael: Czyż z Nazaretu może być coś dobrego? Filip mu odpowiedział: Chodź i zobacz!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Jezus zobaczył Natanaela zbliżającego się do niego, powiedział o nim: Oto prawdziwie Izraelita, w którym nie ma podstępu.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Natanael go zapytał: Skąd mnie znasz? Odpowiedział mu Jezus: Zanim Filip cię zawołał, gdy byłeś pod drzewem figowym, widziałem cię.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Natanael: Mistrzu, ty jesteś Synem Bożym, ty jesteś królem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mu odpowiedział: Czy wierzysz dlatego, że ci powiedziałem: Widziałem cię pod drzewem figowym? Ujrzysz większe rzeczy niż te.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Zaprawdę, zaprawdę powiadam wam: Odtąd ujrzycie niebo otwarte i aniołów Boga wstępujących i zstępujących na Syna Człowieczego.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2024-04-26T11:10:21Z</dcterms:modified>
</cp:coreProperties>
</file>