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 chory pewien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>, Łazarz z Betanii, z miasteczka Marii i jej siostry Marty.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była ta Maria, która namaściła Pana maścią i wycierała jego nogi swoimi włosami. Jej to brat, Łazarz,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Siostry więc posłały do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wiadomość</w:t>
      </w:r>
      <w:r>
        <w:rPr>
          <w:rFonts w:ascii="Times New Roman" w:eastAsia="Times New Roman" w:hAnsi="Times New Roman" w:cs="Times New Roman"/>
          <w:noProof w:val="0"/>
          <w:sz w:val="24"/>
        </w:rPr>
        <w:t>: Panie, oto ten, którego miłujesz, choruje.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to usłyszał, powiedział: Ta choroba nie jest na śmierć, ale na chwałę Bożą, aby przez nią był uwielbiony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miłował Martę i jej siostrę, i Łazarza.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 choruje, został jeszcze dwa dni w miejscu, w którym przebywał.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powiedział do swoich uczniów: Chodźmy znowu do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mu powiedzieli: Mistrzu, Żydzi dopiero co usiłowali cię ukamienować, a znowu tam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Czyż dzień nie ma dwunastu godzin? Jeśli ktoś chodzi we dnie, nie potknie się, bo widzi światłość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chodzi w nocy, potknie się, bo nie ma w nim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powiedział, a potem dodał: Łazarz, nasz przyjaciel, śpi, ale idę, aby obudzić go ze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uczniowie powiedzieli: Panie, jeśli śpi, będzie zdrowy.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mówił o jego śmierci, lecz oni myśleli, że mówił o zaśnięciu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zwykłym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Jezus powiedział im otwarcie: Łazarz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 względu na was raduję się, że mnie tam nie było, abyście uwierzyli. Ale chodźmy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Tomasz, zwany Didymos, powiedział do współuczniów: Chodźmy i my, aby z nim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przyszedł, zastał go już cztery dni leżącego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Betania była niedaleko Jerozolimy,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odległości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piętnastu stadiów.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wielu Żydów przyszło do Marty i Marii, aby je pocieszyć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stracie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Marta usłyszała, że Jezus nadchodzi, wybiegła mu naprzeciw. Ale Maria siedziała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Marta do Jezusa: Panie, gdybyś tu był, mój brat by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teraz wiem, że Bóg da tobie, o cokolwiek go poprosisz.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odpowiedział: Twój brat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Marta mu powiedziała: Wiem, że zmartwychwstanie przy zmartwychwstaniu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niej Jezus: Ja jestem zmartwychwstaniem i życiem. Kto we mnie wierzy, choćby i umarł,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kto żyje i wierzy we mnie, nigdy nie umrze. Czy wierzysz w 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mu: Tak, Panie. Ja uwierzyłam, że ty jesteś Chrystusem, Synem Bożym, który miał przyjść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powiedziawszy, poszła i potajemnie zawołała swoją siostrę Marię, i powiedziała: Jest tu Nauczyciel i 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ona to usłyszała, zaraz wstała i poszła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jeszcze nie wszedł do miasteczka, lecz był na tym miejscu, gdzie Marta wyszła mu naprzeciw.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Żydzi, którzy byli z nią w domu i pocieszali ją, widząc, że Maria szybko wstała i wyszła, poszli za nią, mówiąc: Idzie do grobu, aby tam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Maria przyszła tam, gdzie był Jezus, ujrzała go, przypadła mu do nóg i powiedziała: Panie, gdybyś tu był, mój brat by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zobaczył ją płaczącą i płaczących Żydów, którzy z nią przyszli, rozrzewnił się w duchu i zasmucił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zapytał: Gdzie go położyliście? Odpowiedzieli mu: Panie, chodź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powiedzieli: Patrzcie, jak go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mówili: Czyż ten, który otworzył oczy ślepego, nie mógł sprawić, aby on nie umarł?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ponownie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rozrzewnił i przyszedł do grobu. Była to jaskinia, a u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wejścia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położony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Jezus: Usuńcie ten kamień. Powiedziała do niego Marta, siostra zmarłego: Panie, już cuchnie, bo od czterech dni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rzekł: Czyż nie powiedziałem ci, że jeśli uwierzysz, ujrzysz chwałę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usunęli kamień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miejsca</w:t>
      </w:r>
      <w:r>
        <w:rPr>
          <w:rFonts w:ascii="Times New Roman" w:eastAsia="Times New Roman" w:hAnsi="Times New Roman" w:cs="Times New Roman"/>
          <w:noProof w:val="0"/>
          <w:sz w:val="24"/>
        </w:rPr>
        <w:t>, gdzie był położony zmarły. Jezus zaś podniósł oczy w górę i powiedział: Ojcze, dziękuję ci, że mnie wysłuchałeś.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wiedziałem, że mnie zawsze wysłuchujesz, ale powiedziałem to ze względu na stojących wokoło ludzi, aby uwierzyli,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powiedział, zawołał donośnym głosem: Łazarzu, wyjdź na zewnątrz!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ten, który umarł, mając ręce i nogi powiązane opaskami, a twarz obwiązaną chustką. Powiedział do nich Jezus: Rozwiążcie go i pozwólcie mu 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więc z Żydów, którzy przyszli do Marii i widzieli to, czego Jezus dokonał, uwierzyło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niektórzy z nich odeszli do faryzeuszy i powiedzieli im, co Jezus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naczelni kapłani i faryzeusze zebrali się na naradę i mówili: Co zrobimy? Bo ten człowiek czyni wiele cudów.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go tak zostawimy, wszyscy uwierzą w niego i przyjdą Rzymianie, i zabiorą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nasze miejsce i 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Kajfasz, który był tego roku najwyższym kapłanem, powiedział do nich: Wy nic nie wiecie;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bierzecie pod uwagę, że pożyteczniej jest dla nas, żeby jeden człowiek umarł za lud, a żeby cały ten naród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mówił tego sam od siebie, ale będąc tego roku najwyższym kapłanem, prorokował, że Jezus miał umrzeć za ten naród;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 tylko za ten naród, ale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to</w:t>
      </w:r>
      <w:r>
        <w:rPr>
          <w:rFonts w:ascii="Times New Roman" w:eastAsia="Times New Roman" w:hAnsi="Times New Roman" w:cs="Times New Roman"/>
          <w:noProof w:val="0"/>
          <w:sz w:val="24"/>
        </w:rPr>
        <w:t>, aby zgromadzić w jedno rozproszone dzieci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tego więc dnia naradzali się wspólnie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tym</w:t>
      </w:r>
      <w:r>
        <w:rPr>
          <w:rFonts w:ascii="Times New Roman" w:eastAsia="Times New Roman" w:hAnsi="Times New Roman" w:cs="Times New Roman"/>
          <w:noProof w:val="0"/>
          <w:sz w:val="24"/>
        </w:rPr>
        <w:t>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już nie chodził jawnie wśród Żydów, ale odszedł stamtąd do krainy, która leży w pobliżu pustyni, do miasta zwanego Efraim, i tam mieszkał ze swoimi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zbliżała się Pascha żydowska. I wielu z tej okolicy szło do Jerozolimy przed Paschą, aby się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Jezusa i stojąc w świątyni, mówili jedni do drugich: Czy myślicie, że nie przyjdzie na święto?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naczelni kapłani i faryzeusze wydali nakaz,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jeśli ktoś się dowie, gdzie jest, oznajmił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żeby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schwytać.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2024-04-28T09:51:39Z</dcterms:modified>
</cp:coreProperties>
</file>