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świętem Paschy Jezus, wiedząc, że nadeszła jego godzina, aby przeszedł z tego świata do Ojca, umiłowawszy swoich, którzy byli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była wieczerza i diabeł już włożył w serce Judasza,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 Iskarioty,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zamysł</w:t>
      </w:r>
      <w:r>
        <w:rPr>
          <w:rFonts w:ascii="Times New Roman" w:eastAsia="Times New Roman" w:hAnsi="Times New Roman" w:cs="Times New Roman"/>
          <w:noProof w:val="0"/>
          <w:sz w:val="24"/>
        </w:rPr>
        <w:t>, aby go wydać;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wiedząc, że Ojciec dał wszystko w jego ręce i że od Boga wyszedł, i do Boga idzie;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Wstał od wieczerzy i złożył szaty, a wziąwszy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płócienny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ręcznik,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miednicy i zaczął myć nogi uczniom, i wycierać ręcznikiem,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 do Szymona Piotra, a on powiedział do niego: Panie, ty chcesz mi umyć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Tego, co ja czynię, ty teraz nie rozumiesz, ale potem zrozumiesz.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mu powiedział: Nigdy nie będziesz mył moich nóg. Jezus mu odpowiedział: Jeśli cię nie umyję, nie będziesz miał działu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Szymon Piotr powiedział do niego: Panie, nie tylko moje nogi,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Kto jest umyty, potrzebuje umyć tylko nogi, bo cały jest czysty. I wy jesteście czyści, lecz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kto ma go wydać, dlatego powiedział: 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umył im nogi i wziął swoje szaty, usiadłszy znowu za stołem, powiedział do nich: Czy rozumiecie,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nazywacie mnie Nauczycielem i Panem i dobrze mówicie,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ja, Pan i Nauczyciel, umyłem wam nogi i wy powinniście sobie nawzajem myć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bowiem przykład, abyście i wy czynili tak, jak ja wam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Sługa nie jest większy od swego pana ani posłaniec nie jest większy od tego,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wiecie, będziecie błogosławieni, gdy tak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o was wszystkich. Ja wiem, których wybrałem, ale żeby się wypełniło Pismo: Ten, który je ze mną chleb, podniósł przeciwko mnie swoją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wam mówię, zanim to się stanie, abyście, gdy to się stanie, uwierzyli,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 tego, którego ja poślę, mnie przyjmuje, a kto mnie przyjmuje,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wzruszył się w duchu i oświadczył: Zaprawdę, zaprawdę powiadam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spojrzeli po sobie, niepewni, o kim to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jego uczniów, ten, którego Jezus miłował, położył się na piersi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Skinął więc na niego Szymon Piotr, aby się wypytał, kto jest tym, o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położywszy się na piersi Jezusa, zapytał go: Panie,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To ten, któremu podam umoczony kawałek chleba. A umoczywszy kawałek chleba, dał Judaszowi Iskariocie,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tym kawałku chleba wszedł w niego szatan. Wtedy Jezus powiedział do niego: Co masz robić, rób szybko.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jednak z obecnych przy stole nie zrozumiał, dlaczego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Judasz miał sakiewkę, niektórzy sądzili, że Jezus mu powiedział: Nakup, czego nam potrzeba na święto, albo żeby coś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wziął ten kawałek chleba i natychmiast wyszedł.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Jezus powiedział: Teraz jest uwielbiony Syn Człowieczy i Bóg jest w nim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Bóg jest w nim uwielbiony, to go też Bóg uwielbi sam w sobie, i to wkrótce go uwielbi.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jeszcze krótko jestem z wami. Będziecie mnie szukać, ale jak powiedziałem Żydom: Gdzie ja idę, wy przyjść nie możecie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wam teraz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wam nowe przykazanie, abyście się wzajemnie miłowali; tak jak ja was umiłowałem, abyście i wy wzajemnie się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wszyscy poznają, że jesteście moimi uczniami, jeśli będziecie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Szymon Piotr: Panie, dokąd idziesz? Jezus mu odpowiedział: Dokąd ja idę,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za mną iść nie możesz, ale potem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Piotr powiedział mu: Panie, czemu teraz nie mogę iść za tobą? Moje życie oddam za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Swoje życie za mnie oddasz? Zaprawdę, zaprawdę powiadam ci: Zanim kogut zapieje, trzy razy się mnie wyprzesz.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2024-04-25T16:20:19Z</dcterms:modified>
</cp:coreProperties>
</file>