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nie trwoży wasze serce. Wierzycie w Boga, wierzcie i 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domu mego Ojca jest wiele mieszkań. Gdyby tak nie było, powiedziałbym wam. Idę, aby wam przygotować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odejdę i przygotuję wam miejsce, przyjdę znowu i wezmę was do siebie, żebyście, gdzie ja jestem, i wy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dokąd ja idę, wiecie i drogę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niego Tomasz: Panie, nie wiemy, dokąd idziesz, jakże więc możemy znać drogę?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Ja jestem drogą, prawdą i życiem. Nikt nie przychodzi do Ojca jak tylko przeze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mnie znali, znalibyście też mego Ojca. I już teraz go znacie, i widzieliście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niego Filip: Panie, pokaż nam Ojca, a to nam wystarczy.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Tak długo jestem z wami, a nie poznałeś mnie, Filipie? Kto mnie widzi, widzi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Ojca.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możesz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mówić: Pokaż nam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wierzysz, że ja jestem w Ojcu, a Ojciec we mnie? Słów, które ja do was mówię, nie mówię od samego siebie, lecz Ojciec, który mieszka we mnie, on dokonuje dzieł.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Wierzcie mi, że ja jestem w Ojcu, a Ojciec we mnie. Przynajmniej z powodu samych dzieł wierzcie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Kto wierzy we mnie, dzieł, których ja dokonuję, i on będzie dokonywał, i większych od tych dokona, bo ja odchodzę do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cokolwiek będziecie prosić w moje imię, to uczynię, aby Ojciec był uwielbiony w Synu.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o coś będziecie prosić w moje imię,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mnie miłujecie, zachowujcie moje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będę prosił Ojca i da wam innego Pocieszyciela, aby z wami był na 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prawdy, którego świat nie może przyjąć, bo go nie widzi ani go nie zna. Wy jednak go znacie, gdyż z wami przebywa i w was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zostawię was sierotami, przyjdę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krótki czas, a świat nie będzie mnie już więcej oglądał, lecz wy będziecie mnie oglądać. Ponieważ ja żyję, wy też będziecie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poznacie, że ja jestem w moim Ojcu, a wy we mnie i ja w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moje przykazania i zachowuje je, ten mnie miłuje. A kto mnie miłuje, będzie go też miłował mój Ojciec i ja go będę miłował, i objawię mu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Powiedział mu Judasz, ale nie Iskariota: Panie, cóż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jest, że masz się objawić nam, a nie światu?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Jeśli ktoś mnie miłuje, będzie zachowywał moje słowo. I mój Ojciec go umiłuje, i przyjdziemy do niego, i u niego zamieszkamy.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mnie nie miłuje, nie zachowuje moich słów. A słowo, które słyszycie, nie jest moje, ale tego, który mnie posłał,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przebywając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Pocieszyciel, Duch Święty, którego Ojciec pośle w moim imieniu, on nauczy was wszystkiego i przypomni wam wszystko, co wam powiedziałem.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zostawiam wam, mój pokój daję wam; daję wam nie tak, jak daje świat. Niech się nie trwoży wasze serce ani się nie lęka.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Słyszeliście, że wam powiedziałem: Odchodzę i znowu przyjdę do was. Gdybyście mnie miłowali, radowalibyście się, ponieważ powiedziałem: Idę do Ojca. Mój Ojciec bowiem jest większy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teraz wam powiedziałem, zanim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stanie, żebyście uwierzyli, gdy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nie będę z wami wiele mówił, nadchodzi bowiem władca tego świata,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mnie nic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żeby świat poznał, że miłuję Ojca i jak Ojciec mi nakazał, tak czynię. Wstańcie, chodźmy stąd.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2024-04-19T15:03:16Z</dcterms:modified>
</cp:coreProperties>
</file>