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prawdziwą winoroślą, a mój Ojciec jest winogrodnikiem.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latorośl, która we mnie nie wydaje owocu, odcina, a każdą, która wydaje owoc, oczyszcza, aby wydawała obfitszy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już jesteście czyści z powodu słów, które do was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we mnie, a ja w was. Jak latorośl nie może wydawać owocu sama z siebie, jeśli nie będzie trwała w winorośli, tak i wy, jeśli nie będziecie trwać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winoroślą, a wy jesteście latoroślami. Kto trwa we mnie, a ja w nim, ten wydaje obfity owoc, bo beze mnie nic nie możecie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 trwa we mnie, zostanie wyrzucony precz jak latorośl i uschnie. Takie się zbiera i wrzuca do ognia, i płoną.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trwać we mnie i moje słowa będą trwać w was, proście, o cokolwiek chcecie, a spełni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będzie uwielbiony mój Ojciec, że wydacie obfity owoc; i będziecie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mnie umiłował Ojciec,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 was umiłowałem. Trwajcie w mojej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zachowacie moje przykazania, będziecie trwać w mojej miłości, jak i ja zachowałem przykazania mego Ojca i trwam w jego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 moja radość trwała w was i aby wasza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moje przykazanie, abyście się wzajemnie miłowali, jak i ja was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ma większej miłości od tej, gdy ktoś oddaje swoje życie za swoich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przyjaciółmi, jeśli robicie to, co wam przykazuję.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będę nazywał was sługami, bo sługa nie wie, co robi jego pan. Lecz nazwałem was przyjaciółmi, bo oznajmiłem wam wszystko, co słyszałem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 mnie wybraliście, ale ja was wybrałem i przeznaczyłem, abyście wyszli i wydali owoc, i aby wasz owoc trwał, i aby Ojciec dał wam to, o cokolwiek poprosicie go w 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przykazuję, abyście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świat was nienawidzi, wiedzcie, że znienawidził mnie wcześniej niż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byli ze świata, świat miłowałby to, co jest jego. Ponieważ jednak nie jesteście ze świata, ale ja was wybrałem ze świata, dlatego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Przypomnijcie sobie słowo, które wam powiedziałem: Sługa nie jest większy od swego pana. Jeśli mnie prześladowali, to i was będą prześladować. Jeśli moje słowa zachowywali, to i wasze będą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 wam to wszystko czynić z powodu mego imienia, bo nie znają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przyszedł i nie mówił im, nie mieliby grzechu. Teraz jednak nie mają wytłumaczenia dla swego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nienawidzi, nienawidzi też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spełniał wśród nich tych uczynków, których nikt inny nie spełniał, nie mieliby grzechu. Teraz jednak widzieli i nienawidzili i mnie, i 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się stało</w:t>
      </w:r>
      <w:r>
        <w:rPr>
          <w:rFonts w:ascii="Times New Roman" w:eastAsia="Times New Roman" w:hAnsi="Times New Roman" w:cs="Times New Roman"/>
          <w:noProof w:val="0"/>
          <w:sz w:val="24"/>
        </w:rPr>
        <w:t>, żeby się wypełniło słowo, które jest napisane w ich Prawie: Nienawidzili mnie bez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przyjdzie Pocieszyciel, którego ja wam poślę od Ojca, Duch prawdy, który wychodzi od Ojca, on będzie świadczył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wy będziecie świadczyć, bo jesteście ze mną od początku.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2024-03-29T04:59:06Z</dcterms:modified>
</cp:coreProperties>
</file>