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abyście się nie gorszyli.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was wyłączać z synagog; owszem, nadchodzi godzina, że każdy, kto was zabije, będzie sądził, że pełni służbę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uczynią wam tak, bo nie poznali Ojca ani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powiedziałem wam to, abyście, gdy nadejdzie ta godzina, przypomnieli sobie, że ja wam to powiedziałem. A nie mówiłem wam tego na początku, bo byłem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idę do tego, który mnie posłał, a żaden z was nie pyta mnie: Dokąd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ponieważ wam to powiedziałem, smutek napełnił wasze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mówię wam prawdę: Pożyteczniej jest dla was, abym odszedł. Jeśli bowiem nie odejdę, Pocieszyciel do was nie przyjdzie, a jeśli odejdę, poślę go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przyjdzie, będzie przekonywał świat o grzechu, o sprawiedliwości i o 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grzechu, mówię, bo nie uwierzyli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sprawiedliwości, bo idę do mego Ojca i już więcej mnie nie zobaczycie.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sądzie, bo władca tego świata już jest osądzony.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wam jeszcze wiele do powiedzenia, ale teraz nie możecie tego znieść.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przyjdzie on, Duch prawdy, wprowadzi was we wszelką prawdę. Nie będzie bowiem mówił sam od siebie, ale będzie mówił to, co usłyszy, i oznajmi wam przyszłe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uwielbi, bo weźmie z mojego i wam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ma Ojciec, jest moje. Dlatego powiedziałem, że weźmie z mojego i wam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krótki czas, a nie zobaczycie mnie, i znowu krótki czas, a zobaczycie mnie, bo ja 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jego uczniów mówili między sobą: Cóż znaczy to, co nam mówi: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krótki czas, a nie zobaczycie mnie, i znowu krótki czas, a zobaczycie mnie? oraz: Ja idę do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mówili: Cóż znaczy to, co mówi: Krótki czas? Nie rozumiemy,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Jezus poznał, że chcieli go pytać i powiedział do nich: Pytacie się między sobą o to, co powiedziałem: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krótki czas, a nie zobaczycie mnie, i znowu krótki czas, a zobaczycie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Wy będziecie płakać i zawodzić, a świat będzie się radował. Będziecie smutni, ale wasz smutek zamieni się w 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Kobieta, gdy rodzi, smuci się, bo nadeszła jej godzina. Gdy jednak urodzi dziecko, już nie pamięta cierpienia z powodu radości, że człowiek przyszedł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teraz się smucicie, ale znowu was zobaczę i wasze serce będzie się radowało, a nikt nie odbierze wam waszej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dnia nie będziecie mnie o nic pytać. Zaprawdę, zaprawdę powiadam wam: O cokolwiek poprosicie Ojca w moje imię, da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Dotąd o nic nie prosiliście w moje imię. Proście, a otrzymacie, aby wasza radość była pełna.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wam o tym w przypowieściach. Ale nadchodzi godzina, gdy już więcej nie będę mówił wam w przypowieściach, ale otwarcie oznajmię wam o moim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będziecie prosić w moje imię. Nie mówię wam, że ja będę prosił Ojca za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Ojciec was miłuje, bo wy mnie umiłowaliście i uwierzyliście, że ja wyszedłem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Wyszedłem od Ojca i przyszedłem na świat. Znowu opuszczam świat i 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uczniowie mu powiedzieli: Oto teraz mówisz otwarcie i nie opowiadasz żadnej przypowieści.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wiemy, że wszystko wiesz i nie potrzebujesz, aby cię ktoś pytał. Dlatego wierzymy, że wyszedłeś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Teraz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nadchodzi godzina, a nawet już nadeszła, że rozproszycie się każdy w swoją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stronę</w:t>
      </w:r>
      <w:r>
        <w:rPr>
          <w:rFonts w:ascii="Times New Roman" w:eastAsia="Times New Roman" w:hAnsi="Times New Roman" w:cs="Times New Roman"/>
          <w:noProof w:val="0"/>
          <w:sz w:val="24"/>
        </w:rPr>
        <w:t>, a mnie zostawicie samego. Ale nie jestem sam, bo Ojciec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abyście mieli pokój we mnie. Na świecie będziecie mieć ucisk, ale ufajcie, ja zwyciężyłem świat.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2024-04-27T09:41:28Z</dcterms:modified>
</cp:coreProperties>
</file>