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podniósł swoje oczy ku niebu i rzekł: Ojcze, nadeszła godzina. Uwielbij swego Syna, aby też twój Syn uwielbił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mu dałeś władzę nad wszelkim ciałem, aby dał życie wieczne tym wszystkim, których mu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życie wieczne, aby poznali ciebie, jedynego prawdziwego Boga i tego, którego posłałeś,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uwielbiłem ciebie na ziemi i dokończyłem dzieła, które mi dałeś do wykonania.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ty, Ojcze, uwielbij mnie u siebie tą chwałą, którą miałem u ciebie, zanim powstał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twoje imię ludziom, których mi dałeś ze świata. Twoimi byli i dałeś mi ich, a oni zachowali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poznali, że wszystko, co mi dałeś, pochodzi od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Dałem im bowiem słowa, które mi dałeś, a 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przyjęli i prawdziwie poznali, że wyszedłem od ciebie, i 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proszę za nimi. Nie proszę za światem, ale za tymi, których mi dałeś, bo są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moje jest twoje, a twoje jest moje i jestem uwielbiony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jestem już na świecie, ale oni są na świecie, a ja idę do ciebie. Ojcze święty, zachowaj w twoim imieniu tych, których mi dałeś, aby byli jedno jak i 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byłem z nimi na świecie, ja zachowywałem ich w twoim imieniu. Strzegłem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</w:t>
      </w:r>
      <w:r>
        <w:rPr>
          <w:rFonts w:ascii="Times New Roman" w:eastAsia="Times New Roman" w:hAnsi="Times New Roman" w:cs="Times New Roman"/>
          <w:noProof w:val="0"/>
          <w:sz w:val="24"/>
        </w:rPr>
        <w:t>, których mi dałeś, i żaden z nich nie zginął prócz syna zatracenia, żeby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idę do ciebie i mówię to na świecie, aby mieli w sobie moją radość w 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dałem im twoje słowo, a świat ich znienawidził, bo nie są ze świata,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zabrał ich ze świata, ale abyś zachował ich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są ze świata,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Uświęć ich w twojej prawdzie. Twoje słowo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ty posłałeś mnie na świat,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 posłałem ich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 nich uświęcam samego siebie, aby i oni byli uświęceni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nimi proszę, lecz i za tymi, którzy przez ich słowo uwierzą we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byli jedno, jak ty, Ojcze, we mnie, a ja w tobie, aby i oni byli w nas jedno, aby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tę chwałę, którą mi dałeś, aby byli jedno, jak my jesteśmy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w nich, a ty we mnie, aby byli doskonali w jedno, żeby świat poznał, że ty mnie posłałeś i że umiłowałeś ich,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 umiłowałeś.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chcę, aby ci, których mi dałeś, byli ze mną tam, gdzie ja jestem, aby oglądali moją chwałę, którą mi dałeś, ponieważ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sprawiedliwy, świat ciebie nie poznał, ale ja cię poznałem i oni poznali,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im twoje imię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objawię, aby miłość, którą mnie umiłowałeś, była w nich i ja w nich.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2024-04-30T01:50:56Z</dcterms:modified>
</cp:coreProperties>
</file>