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Jezus wyszedł ze swoimi uczniami za potok Cedron, gdzie był ogród, do którego wszedł on i 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Judasz, który go zdradził, znał to miejsce, bo Jezus często się tam zbierał ze swoimi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Judasz więc, wziąwszy oddział żołnierzy i strażników od naczelnych kapłanów i faryzeuszy, przyszedł tam z latarniami, pochodniami i bronią.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Jezus, wiedząc o wszystkim, co miało na niego przyjść, wyszedł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naprzeciw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zapytał: Kogo szukacie?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Jezusa z Nazaretu. Jezus powiedział do nich: Ja jestem. A stał z nimi i Judasz, który go zdradził.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im powiedział: Ja jestem, cofnęli się i padli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ich znowu spytał: Kogo szukacie? A oni odpowiedzieli: Jezusa z Nazaretu.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Powiedziałem wam, że ja jestem. Jeśli więc mnie szukacie, pozwólcie tym odejść.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Stało się tak</w:t>
      </w:r>
      <w:r>
        <w:rPr>
          <w:rFonts w:ascii="Times New Roman" w:eastAsia="Times New Roman" w:hAnsi="Times New Roman" w:cs="Times New Roman"/>
          <w:noProof w:val="0"/>
          <w:sz w:val="24"/>
        </w:rPr>
        <w:t>, aby się wypełniły słowa, które powiedział: Nie straciłem żadnego z tych, których mi dałeś.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Szymon Piotr, mając miecz, dobył go, uderzył sługę najwyższego kapłana i odciął mu prawe ucho. A temu słudze było na imię Malchos.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Jezus do Piotra: Włóż swój miecz do pochwy. Czy nie mam pić kielicha, który mi dał Ojciec?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oddział żołnierzy i dowódca oraz strażnicy żydowscy schwytali Jezusa, związali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zaprowadzili go najpierw do Annasza, bo był teściem Kajfasza, który tego roku był najwyższym kapłanem.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Kajfasz był tym, który doradził Żydom, że pożyteczniej jest, aby jeden człowiek umarł za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szedł za Jezusem Szymon Piotr i inny uczeń. Ten uczeń zaś był znany najwyższemu kapłanowi i wszedł z Jezusem na dziedziniec najwyższego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Piotr stał na zewnątrz u drzwi. Wtedy wyszedł ten drugi uczeń, który był znany najwyższemu kapłanowi, pomówił z odźwierną i wprowadził Piotra.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dziewczyna odźwierna zapytała Piotra: Czy i ty nie jesteś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uczniów tego człowieka? On odpowiedział: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było zimno, strażnicy i słudzy, rozpaliwszy ogień, stali i grzali się. Stał też z nimi Piotr i grzał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najwyższy kapłan pytał Jezusa o jego uczniów i o jego naukę.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Ja jawnie mówiłem światu. Zawsze nauczałem w synagodze i w świątyni, gdzie zewsząd schodzą się Żydzi, a potajemnie nic nie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mnie pytasz? Zapytaj tych, którzy słyszeli to, co im mówiłem. Oto oni wiedzą, co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powiedział, jeden ze sług, który tam stał, wymierzył policzek Jezusowi, mówiąc: Tak odpowiadasz najwyższemu kapłanowi?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Jeśli źle powiedziałem, daj świadectwo o złu, a jeśli dobrze, dlaczego mnie bijesz?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Annasz odesłał go związanego do Kajfasza, najwyższego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Szymon Piotr stał i grzał się. I zapytali go: Czy i ty nie jesteś jednym z jego uczniów? A on się wyparł, mówiąc: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go jeden ze sług najwyższego kapłana, krewny tego, któremu Piotr odciął ucho: Czyż nie ciebie widziałem z nim w ogrodzie?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znowu się wyparł. I zaraz zapiał kogut.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Kajfasza więc zaprowadzili Jezusa do ratusza; a było rano. Sami jednak nie weszli do ratusza, aby się nie skalać, lecz żeby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spożyć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Piłat wyszedł do nich i zapytał: Jaką skargę wnosicie przeciwko temu człowiekowi?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Gdyby on nie był złoczyńcą, nie wydalibyśmy go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Piłat: Wy go weźcie i osądźcie według waszego prawa. Żydzi mu odpowiedzieli: Nam nie wolno nikogo zabijać.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Stało się tak</w:t>
      </w:r>
      <w:r>
        <w:rPr>
          <w:rFonts w:ascii="Times New Roman" w:eastAsia="Times New Roman" w:hAnsi="Times New Roman" w:cs="Times New Roman"/>
          <w:noProof w:val="0"/>
          <w:sz w:val="24"/>
        </w:rPr>
        <w:t>, aby się wypełniły słowa, które powiedział Jezus, dając znać, jaką śmiercią miał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Piłat znowu wszedł do ratusza, wezwał Jezusa i zapytał go: Czy ty jesteś królem Żydów?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Czy mówisz to sam od siebie, czy inni powiedzieli ci o 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odpowiedział: Czy ja jestem Żydem? Twój naród i naczelni kapłani wydali mi ciebie. Cóż więc uczyniłeś?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Moje królestwo nie jest z tego świata. Gdyby moje królestwo było z tego świata, to moi słudzy walczyliby, abym nie został wydany Żydom. Teraz jednak moje królestwo nie jest stąd.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Piłat zapytał go: A więc jesteś królem? Jezus mu odpowiedział: Ty mówisz, że jestem królem. Ja po to się narodziłem i po to przyszedłem na świat, aby dać świadectwo prawdzie. Każdy, kto jest z prawdy, słucha mego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Piłat powiedział do niego: Cóż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prawda? A to powiedziawszy, wyszedł znowu do Żydów i powiedział do nich: Ja nie znajduję w nim żadnej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u was jest zwyczaj, że na Paschę wypuszczam wam jednego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więźnia</w:t>
      </w:r>
      <w:r>
        <w:rPr>
          <w:rFonts w:ascii="Times New Roman" w:eastAsia="Times New Roman" w:hAnsi="Times New Roman" w:cs="Times New Roman"/>
          <w:noProof w:val="0"/>
          <w:sz w:val="24"/>
        </w:rPr>
        <w:t>. Chcecie więc, abym wam wypuścił króla Żydów?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wszyscy znowu zawołali: Nie tego, ale Barabasza! A Barabasz był bandytą.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2024-04-26T23:09:29Z</dcterms:modified>
</cp:coreProperties>
</file>