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wziął Jezusa i ubiczował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żołnierze upletli koronę z cierni, włożyli mu ją na głowę i ubrali go w purpurowy płaszcz.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mówili: Witaj, królu Żydów! I policzkowali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Piłat znowu wyszedł na zewnątrz i powiedział do nich: Oto wyprowadzam go do was na zewnątrz, abyście wiedzieli, że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Jezus wyszedł na zewnątrz w cierniowej koronie i w purpurowym płaszczu. I powiedział do nich Piłat: Oto człowiek!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naczelni kapłani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słudzy zobaczyli go, zawołali: Ukrzyżuj, ukrzyżuj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>! Piłat powiedział do nich: Wy go weźcie i ukrzyżujcie, bo ja nie znajduję w nim żadnej winy.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Żydzi mu odpowiedzieli: My mamy prawo i według naszego prawa powinien umrzeć, bo czynił siebie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Piłat usłyszał te słowa,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jeszcze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bardziej się zląkł.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znowu do ratusza, i zapytał Jezusa: Skąd ty jesteś? Lecz Jezus nie dał mu odpowiedzi.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Piłat powiedział do niego: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chcesz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ze mną rozmawiać? Nie wiesz, że mam władzę ukrzyżować cię i mam władzę cię wypuścić?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Jezus odpowiedział: Nie miałbyś żadnej władzy nade mną, gdyby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dano z góry. Dlatego ten, który mnie tobie wydał, ma większy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Odtąd Piłat starał się go wypuścić. Żydzi jednak wołali: Jeśli go wypuścisz, nie jesteś przyjacielem cesarza. Każdy, kto się czyni królem, sprzeciwia się cesarzowi.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Piłat usłyszał te słowa, wyprowadził Jezusa na zewnątrz i usiadł na krześle sędziowskim, na miejscu zwanym Litostrotos, a po hebrajsku Gabbata.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to dzień przygotowania Paschy, około godziny szóstej. I powiedział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Piłat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Żydów: Oto wasz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oni zawołali: Strać, strać! Ukrzyżuj go! Piłat ich zapytał: Waszego króla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ukrzyżować? Naczelni kapłani odpowiedzieli: Nie mamy króla poza cesarzem.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im go wydał, żeby go ukrzyżowano. Wzięli więc Jezusa i wyprowadzili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on, niosąc swój krzyż, wyszedł na miejsce zwane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Czaszki, a po hebrajsku Golgotą;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go ukrzyżowali, a z nim dwóch innych z obu stron, pośrodku zaś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Sporządził też Piłat napis i umieścił na krzyżu. A było napisane: Jezus z Nazaretu, król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Napis ten czytało wielu Żydów, bo miejsce, gdzie ukrzyżowano Jezusa, było blisko miasta. A było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napisane po hebrajsku, po grecku i po łacinie.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naczelni kapłani żydowscy powiedzieli do Piłata: Nie pisz: Król Żydów, ale że on mówił: Jestem królem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Piłat odpowiedział: Co napisałem,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napisałem.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żołnierze ukrzyżowali Jezusa, wzięli jego szaty i podzielili na cztery części, każdemu żołnierzowi część.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Wzięli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też tunikę, a tunika ta nie była szyta,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 góry cała tkana.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 więc między sobą: Nie rozcinajmy jej, ale rzućmy losy o to, do kogo ma należeć; aby się wypełniło Pismo, które mówi: Podzielili między siebie moje szaty, a o moje ubranie rzucali losy. To właśnie zrobili żołnierze.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przy krzyżu Jezusa stały jego matka i siostra jego matki, Maria,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żona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Kleofasa, i Maria Magdalena.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matkę i ucznia, którego miłował, stojącego obok, powiedział do swojej matki: Kobieto, oto twój syn.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Potem powiedział do ucznia: Oto twoja matka. I od tej godziny uczeń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wziął ją do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Jezus, widząc, że już wszystko się wykonało, aby się wypełniło Pismo, powiedział: Pragnę.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stało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naczynie pełne octu. Nasączono więc gąbkę octem, nałożono ją na hizop i podano mu do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Jezus skosztował octu, powiedział: Wykonało się. I schyliwszy głowę, oddał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Żydzi, aby ciała nie zostały na krzyżu na szabat, ponieważ był dzień przygotowania (bo ten dzień szabatu był wielkim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), prosili Piłata, aby połamano im golenie i zdjęto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żołnierze i połamali golenie pierwszemu i drugiemu, który z nim był ukrzyżowany.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przyszli do Jezusa i zobaczyli, że już umarł, nie łamali mu goleni;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jeden z żołnierzy przebił włócznią jego bok i natychmiast wypłynęła krew i woda.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ten, który to widział, świadczył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 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a jego świadectwo jest prawdziwe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wie, że mówi prawdę, abyście wy 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Stało się to bowiem, aby się wypełniło Pismo: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Żadna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jego kość nie będzie złamana.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znowu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innym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miejscu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Pismo mówi: Ujrzą tego, którego przebili.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potem Józef z Arymatei, który z obawy przed Żydami był potajemnie uczniem Jezusa, prosił Piłata, aby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mógł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zdjąć ciało Jezusa. A Piłat zezwolił. Poszedł więc i zdjął ciało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Nikodem, który przedtem przyszedł w nocy do Jezusa, niosąc około stu funtów mieszaniny mirry i aloesu.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Wzięli więc ciało Jezusa i owinęli je w płótna z tymi wonnościami, zgodnie z żydowskim zwyczajem grzebania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zmarłych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miejscu, gdzie był ukrzyżowany, był ogród, a w ogrodzie nowy grobowiec, w którym jeszcze nikt nie był złożony.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więc położyli Jezusa z powodu żydowskiego dnia przygotowania, bo grób był blisko.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2024-04-20T06:19:07Z</dcterms:modified>
</cp:coreProperties>
</file>