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pierwszego dnia po szabacie, rano, gdy jeszcze było ciemno, Maria Magdalena przyszła do grobu i zobaczyła kamień odwalony od grobowca.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pobiegła i przyszła do Szymona Piotra i do drugiego ucznia, którego Jezus miłował, i powiedziała do nich: Zabrali Pana z grobu i nie wiemy, gdzie go położyli.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więc Piotr i ten drugi uczeń i poszli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biegli obaj razem, ale ten drugi uczeń wyprzedził Piotra i pierwszy przybył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się nachylił, zobaczył leżące płótna, jednak tam nie wszedł.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też Szymon Piotr, idąc za nim. Wszedł do grobowca i zobaczył leżące płótna;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chustę, która była na jego głowie, położoną nie z płótnami, ale zwiniętą osobno na jednym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wszedł także ten drugi uczeń, który pierwszy przybył do grobu, zobaczył i uwierzył.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bowiem nie rozumieli Pisma, że miał zmartwychwstać.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uczniowie powrócili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Maria stała na zewnątrz przed grobem, płacząc. A gdy płakała, nachyliła się do grobowca;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ujrzała dwóch aniołów w bieli, którzy siedzieli tam, gdzie było złożone ciało Jezusa, jeden u głowy, a drugi u nóg.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zapytali ją: Kobieto, czemu płaczesz? Odpowiedziała im: Bo zabrali mego Pana i nie wiem, gdzie go położyli.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powiedziawszy, odwróciła się i ujrzała stojącego Jezusa, lecz nie wiedziała, że to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ją zapytał: Kobieto, czemu płaczesz? Kogo szukasz? A ona, sądząc, że to ogrodnik, odpowiedziała mu: Panie, jeśli ty go wziąłeś, powiedz mi, gdzie go położyłeś, a ja go zabiorę.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powiedział do niej: Mario! A ona, obróciwszy się, powiedziała do niego: Rabbuni! — co się tłumaczy: Nauczycielu.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do niej powiedział: Nie dotykaj mnie, bo jeszcze nie wstąpiłem do mego Ojca. Ale idź do moich braci i powiedz im: Wstępuję do mego Ojca i waszego Ojca,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mego Boga, i waszego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Przyszła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Maria Magdalena, oznajmiając uczniom, że widziała Pana i że jej to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wieczór tego pierwszego dnia po szabacie, a drzwi były zamknięte tam, gdzie zgromadzili się uczniowie z obawy przed Żydami, przyszedł Jezus, stanął pośrodku i powiedział do nich: Pokój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powiedziawszy, pokazał im swoje ręce i bok. I uradowali się uczniowie, ujrzawszy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znowu powiedział do nich: Pokój wam. Jak Ojciec mnie posłał, tak i ja was posyłam.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powiedziawszy, tchnął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powiedział: Weźcie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Komukolwiek przebaczycie grzechy, są im przebaczone, a komukolwiek zatrzymacie, są im zatrzymane.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Tomasz, jeden z dwunastu, zwany Didymos, nie był z nimi, gdy przyszedł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mu inni uczniowie: Widzieliśmy Pana. Lecz on powiedział do nich: Jeśli nie zobaczę na jego rękach śladów gwoździ i nie włożę mego palca w ślady gwoździ, i nie włożę mojej ręki w jego bok, nie uwierzę.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ośmiu dniach jego uczniowie znowu byli w domu, a Tomasz z nimi. I przyszedł Jezus, gdy drzwi były zamknięte, stanął pośrodku i powiedział: Pokój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 do Tomasza: Włóż tu swój palec i obejrzyj moje ręce, wyciągnij swoją rękę i włóż ją w mój bok, a nie bądź bez wiary, ale wierz.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Tomasz mu odpowiedział: Mój Pan i mój Bóg!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powiedział: Tomaszu, uwierzyłeś, ponieważ mnie ujrzałeś. Błogosławieni, którzy nie widzieli, a 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wiele innych cudów uczynił Jezus na oczach swoich uczniów, które nie są napisane w tej księdze.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 są napisane, abyście wierzyli, że Jezus jest Chrystusem, Synem Bożym, i abyście wierząc, mieli życie w jego imieniu.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2024-04-25T23:33:13Z</dcterms:modified>
</cp:coreProperties>
</file>