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znowu ukazał się uczniom nad Morzem Tyberiadzkim. A ukazał się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razem Szymon Piotr, Tomasz, zwany Didymos, Natanael, który był z Kany Galilejskiej, synowie Zebedeusza i dwaj inni z jego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 powiedział do nich: Pójdę łowić ryby. Odpowiedzieli mu: Pójdziemy i my z tobą. Poszli więc i zaraz wsiedli do łodzi, ale tej nocy nic nie złowili.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nastał ranek, Jezus stanął na brzegu. Uczniowie jednak nie wiedzieli, że to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zapytał ich: Dzieci, czy macie co jeść? Odpowiedzieli mu: Nie mamy.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 do nich: Zarzućcie sieć po prawej stronie łodzi, a znajdziecie. Zarzucili więc i nie mogli jej wyciągnąć z powodu mnóstwa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ten uczeń, którego Jezus miłował, powiedział do Piotra: To Pan. A Szymon Piotr, usłyszawszy, że to Pan, przepasał się koszulą (bo był nagi) i rzucił się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uczniowie przypłynęli łodzią (bo byli niedaleko od brzegu, około dwustu łokci), ciągnąc sieć z rybami.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wyszli na brzeg, zobaczyli żarzące się węgle i leżącą na nich rybę oraz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do nich powiedział: Przynieście z tych ryb, które teraz złowiliście.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Poszedł więc Szymon Piotr i wyciągnął na ziemię sieć pełną wielkich ryb,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których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pięćdziesiąt trzy, a choć było ich tak wiele, sieć się nie rozdarła.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powiedział: Chodźcie, jedzcie. I żaden z uczniów nie śmiał go pytać: Kim jesteś? Wiedzieli bowiem, że to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podszedł, wziął chleb i podał im, podobnie i rybę.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już trzeci raz,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Jezus ukazał się swoim uczniom po zmartwychwstaniu.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zjedli, Jezus zapytał Szymona Piotra: Szymonie,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Jonasza, miłujesz mnie bardziej niż ci? Odpowiedział mu: Tak, Panie, ty wiesz, że cię miłuję. Powiedział do niego: Paś moje baranki.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Zapytał go znowu, po raz drugi: Szymonie,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Jonasza, miłujesz mnie? Odpowiedział mu: Tak, Panie, ty wiesz, że cię miłuję. Powiedział mu: Paś moje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Zapytał go po raz trzeci: Szymonie,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Jonasza, miłujesz mnie? I zasmucił się Piotr, że go zapytał po raz trzeci: Miłujesz mnie? I odpowiedział mu: Panie, ty wszystko wiesz, ty wiesz, że cię miłuję. Jezus powiedział do niego: Paś moje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ci: Gdy byłeś młodszy, opasywałeś się i chodziłeś, gdzie chciałeś. Gdy jednak się zestarzejesz, wyciągniesz swoje ręce, a inny cię opasze i poprowadzi, dokąd nie chcesz.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to, dając znać, jaką śmiercią miał uwielbić Boga. A to powiedziawszy, rzekł mu: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odwróciwszy się, zobaczył ucznia, którego Jezus miłował, idącego za nim, który też przy wieczerzy położył się na jego piersi i zapytał: Panie, kto jest tym, który cię wyda?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Piotr go zobaczył, zapytał Jezusa: Panie, a co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Jeśli chcę, żeby on został, aż przyjdę, co tobie do tego? Ty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wśród braci wieść, że ten uczeń nie umrze. Jezus jednak nie powiedział mu, że nie umrze, ale: Jeśli chcę, aby został, aż przyjdę, co tobie do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 uczeń, który świadczy o tym i to napisał, a wiemy, że jego świadectwo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też jeszcze wiele innych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, których dokonał Jezus, które gdyby miały być wszystkie z osobna spisane, sądzę, że i cały świat nie mógłby pomieścić ksiąg, które byłyby napisane.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2024-05-01T21:24:27Z</dcterms:modified>
</cp:coreProperties>
</file>