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pewien człowiek z faryzeuszy, imieniem Nikodem, dostojnik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on do Jezusa w nocy i powiedział: Mistrzu, wiemy, że przyszedłeś od Boga jako nauczyciel. Nikt bowiem nie mógłby czynić tych cudów, które ty czynisz, gdyby Bóg z nim nie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Zaprawdę, zaprawdę powiadam ci: Jeśli się ktoś nie narodzi na nowo, nie może ujrzeć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Nikodem zapytał go: Jakże może się człowiek narodzić, będąc stary? Czy może powtórnie wejść do łona swojej matki i narodzić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Zaprawdę, zaprawdę powiadam ci: Jeśli się ktoś nie narodzi z wody i z Ducha, nie może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narodziło z ciała, jest ciałem, a co się narodziło z Ducha, jest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 się, że ci powiedziałem: Musicie się na nowo narodzić.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wieje, gdzie chce, i słyszysz jego głos, ale nie wiesz, skąd przychodzi i dokąd zmierza. Tak jest z każdym, kto się narodził z 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Nikodem go zapytał: Jakże się to może stać?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Ty jesteś nauczycielem w Izraelu, a tego nie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Zaprawdę, zaprawdę powiadam ci, że co wiemy,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mówimy, a co widzieliśmy,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świadczymy, ale nie przyjmujecie naszego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nie wierzycie,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wam mówiłem o ziemskich sprawach, jakże uwierzycie, jeśli będę wam mówił o niebieskich?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nie wstąpił do nieba, tylko ten, który zstąpił z nieba, Syn Człowieczy,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Mojżesz wywyższył węża na pustyni, tak musi być wywyższony Syn Człowieczy;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każdy, kto w niego wierzy, nie zginął, ale miał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Bóg umiłował świat, że dał swego jednorodzonego Syna, aby każdy, kto w niego wierzy, nie zginął, ale miał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Bóg nie posłał swego Syna na świat, aby potępił świat, lecz aby świat był przez niego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niego, nie będzie potępiony, ale kto nie wierzy, już jest potępiony, bo nie uwierzył w imię jednorodzonego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potępienie polega na tym, że światłość przyszła na świat, lecz ludzie umiłowali ciemność bardziej niż światłość, bo ich uczynki były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źle czyni, nienawidzi światłości i nie idzie do światłości, aby jego uczynki nie były zganione.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czyni prawdę, przychodzi do światłości, aby jego uczynki były jawne, że w Bogu są dokonane.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przyszedł wraz ze swymi uczniami do Judei i tam przemieszkiwał z nimi, i 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Jan chrzcił w Ainon, blisko Salim, bo było tam wiele wody.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przychodzili i chrzcili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bowiem jeszcze nie był wtrącony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wszczęła się dyskusja między uczniami Jana i Żydami o oczyszczaniu.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Jana, i powiedzieli mu: Mistrzu, ten, który był z tobą za Jordanem, o którym ty dałeś świadectwo, oto on chrzci, a wszyscy idą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Jan: Człowiek nie może otrzymać niczego, jeśli mu nie będzie dane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sami jesteście mi świadkami, że powiedziałem: Ja nie jestem Chrystusem, ale jestem posłany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oblubienicę, ten jest oblubieńcem, a przyjaciel oblubieńca, który stoi i słucha go, raduje się niezmiernie z powodu głosu oblubieńca. Dlatego ta moja radość stała się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musi wzrastać, a ja stawać się mniejszym.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przyszedł z góry, jest nad wszystkimi. Kto jest z ziemi, jest ziemski i mówi ziemskie rzeczy. Ten, który przyszedł z nieba, jest nad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świadczy o tym, co widział i słyszał, ale nikt nie przyjmuje jego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przyjmuje jego świadectwo, ten zapieczętował, że Bóg jest prawdziwy.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bowiem, którego Bóg posłał, mówi słowa Boże, bo Bóg daje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Ducha bez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miłuje Syna i wszystko dał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Syna, ma życie wieczne, ale kto nie wierzy Synowi, nie ujrzy życia, lecz gniew Boży zostaje na nim.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2024-04-26T11:35:47Z</dcterms:modified>
</cp:coreProperties>
</file>