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Pan poznał, że faryzeusze usłyszeli, iż Jezus więcej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czynił uczniami i chrzcił niż Jan;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(Chociaż sam Jezus nie chrzcił, lecz jego uczniowie);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 Judeę i odszedł znowu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musiał iść przez Samarię.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miasta w Samarii, zwanego Sychar, blisko pola, które Jakub dał swemu synowi Józefowi.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tam studnia Jakuba. Jezus więc, zmęczony drogą, usiadł sobie na studni. A było około godziny szóstej.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przyszła kobieta z Samarii, aby zaczerpnąć wody. Jezus powiedział do niej: Daj mi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uczniowie bowiem poszli do miasta, aby nakupić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Samarytanka powiedziała do niego: Jakże ty, będąc Żydem, prosisz mnie, Samarytankę, o coś do picia? Gdyż Żydzi nie obcują z Samarytanami.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jej odpowiedział: Gdybyś znała ten dar Boży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wiedziała</w:t>
      </w:r>
      <w:r>
        <w:rPr>
          <w:rFonts w:ascii="Times New Roman" w:eastAsia="Times New Roman" w:hAnsi="Times New Roman" w:cs="Times New Roman"/>
          <w:noProof w:val="0"/>
          <w:sz w:val="24"/>
        </w:rPr>
        <w:t>, kim jest ten, który ci mówi: Daj mi pić, ty prosiłabyś go, a dałby ci wody żywej.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 do niego kobieta: Panie, nie masz czym naczerpać, a studnia jest głęboka. Skąd więc masz tę wodę żywą?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ty jesteś większy niż nasz ojciec Jakub, który nam dał tę studnię i sam z niej pił, a także jego synowie i jego dobytek?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jej Jezus: Każdy, kto pije tę wodę, znowu będzie pragnął.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by pił wodę, którą ja mu dam, nigdy nie będzie pragnął, ale woda, którą ja mu dam, stanie się w nim źródłem wody wytryskującej ku życiu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powiedziała do niego: Panie, daj mi tej wody, abym nie pragnęła i nie przychodziła tu czerpać.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jej powiedział: Idź, zawołaj swego męża i przyjdź 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kobieta: Nie mam męża. Jezus jej powiedział: Dobrze powiedziałaś: Nie mam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Miałaś bowiem pięciu mężów,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>, którego masz teraz, nie jest twoim mężem. Prawdę powiedziałaś.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mu powiedziała: Panie, widzę, że jesteś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Nasi ojcowie na tej górze czcili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 wy mówicie, że w Jerozolimie jest miejsce, gdzie należy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powiedział do niej: Kobieto, wierz mi, że nadchodzi godzina, gdy ani na tej górze, ani w Jerozolimie nie będziecie czcić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czcicie to, czego nie znacie, a my czcimy to, co znamy, ponieważ zbawienie pochodzi od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nadchodzi godzina, i teraz jest, gdy prawdziwi czciciele będą czcić Ojca w duchu i w prawdzie. Bo i Ojciec szuka takich, którzy będą go czcić.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duchem, więc ci, którzy go czczą, powinni go czcić w duchu i w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mu powiedziała: Wiem, że przyjdzie Mesjasz, zwany Chrystusem. Gdy on przyjdzie, oznajmi nam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jej powiedział: Ja, który mówię z tobą, jestem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wtem przyszli jego uczniowie i dziwili się, że rozmawia z kobietą. Nikt jednak nie powiedział: O co się pytasz? albo: Dlaczego z nią rozmawiasz?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zostawiła kobieta swoje wiadro, poszła do miasta i powiedziała ludziom: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zobaczcie człowieka, który mi powiedział wszystko, co zrobiłam. Czy to nie jest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więc z miasta i przyszli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tymczasem uczniowie prosili go: Mistrzu, jedz.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powiedział: Ja mam pokarm do jedzenia, o którym wy nie 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więc mówili między sobą: Czy ktoś przyniósł mu jedzenie?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im powiedział: Moim pokarmem jest wypełniać wolę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który mnie posłał, i dokonać jego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nie mówicie, że jeszcze cztery miesiące, a przyjdzie żniwo? Oto mówię wam: Podnieście wasze oczy i przypatrzcie się polom, że już są białe,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gotowe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żnie, otrzymuje zapłatę i zbiera owoc na życie wieczne, aby i ten, kto sieje, i ten, kto żnie, razem się radowali.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właśnie prawdziwe jest przysłowie: Kto inny sieje, a kto inny 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was posłałem żąć to, nad czym nie pracowaliście. Inni pracowali, a wy weszliście w ich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wielu Samarytan z tego miasta uwierzyło w niego z powodu opowiadania tej kobiety, która świadczyła: Powiedział mi wszystko, co zrobiłam.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Samarytanie przyszli do niego, prosili go, aby u nich został. I został tam przez dwa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wiele więcej ich uwierzyło z powodu 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kobiecie mówili: Wierzymy już nie z powodu twojego opowiadania. Sami bowiem słyszeliśmy i wiemy, że to jest prawdziwie Zbawiciel świata,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dwóch dniach odszedł stamtąd i poszedł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Jezus bowiem dał świadectwo, że prorok nie doznaje czci w swojej ojczyźnie.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Galilei, Galilejczycy przyjęli go, widząc wszystko, co uczynił w Jerozolimie w święto. Oni bowiem też przyszli na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znowu przyszedł do Kany Galilejskiej, gdzie przemienił wodę w wino. A był w Kafarnaum pewien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dworzanin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królewski, którego syn 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usłyszawszy, że Jezus przyszedł z Judei do Galilei, udał się do niego i prosił go, aby przyszedł i uzdrowił jego syna, gdyż był umierający.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 Jezus: Jeśli nie ujrzycie znaków i cudów, nie uwierzycie.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Dworzanin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królewski powiedział do niego: Panie, przyjdź, zanim umrze moje dziecko.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powiedział: Idź, twój syn żyje. I uwierzył ten człowiek słowu, które powiedział mu Jezus, i 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szedł, jego słudzy wyszli mu naprzeciw i oznajmili: Twoje dziecko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zapytał ich o godzinę, w której poczuło się lepiej. I odpowiedzieli mu: Wczoraj o godzinie siódmej opuściła go gorączka.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ojciec poznał, że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 godzina, w której Jezus powiedział do niego: Twój syn żyje. I uwierzył on sam i cały jego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był drugi cud, który Jezus uczynił, przyszedłszy z Judei do Galilei.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2024-04-27T14:24:11Z</dcterms:modified>
</cp:coreProperties>
</file>