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było święto żydowskie i Jezus udał się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jest w Jerozolimie przy Owczej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Bramie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sadzawka, zwana po hebrajsku Betesda, mająca pięć ganków.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Leżało w nich mnóstwo niedołężnych, ślepych, chromych i wychudłych, którzy czekali na poruszenie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bowiem co pewien czas zstępował do sadzawki i poruszał wodę. A kto pierwszy wszedł po poruszeniu wody, stawał się zdrowym, jakąkolwiek chorobą był dotknięty.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pewien człowiek, który przez trzydzieści osiem lat był złożony chorobą.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zobaczył go leżącego i poznał, że już długi czas choruje, zapytał: Chcesz być zdrowy?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Chory mu odpowiedział: Panie, nie mam człowieka, który wniósłby mnie do sadzawki, gdy woda zostaje poruszona. Lecz gdy ja idę, inny wchodzi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powiedział: Wstań, weź swoje posłanie i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człowiek ten odzyskał zdrowie, wziął swoje posłanie i chodził. A tego dnia był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powiedzieli do uzdrowionego: Jest szabat, nie wolno ci nosić posłania.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Ten, który mnie uzdrowił, powiedział do mnie: Weź swoje posłanie i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go: Który człowiek ci powiedział: Weź swoje posłanie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uzdrowiony nie wiedział, kto to był, bo Jezus odszedł, ponieważ mnóstwo ludzi było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znalazł go w świątyni i powiedział do niego: Oto wyzdrowiałeś. Nie grzesz więcej, aby nie przydarzyło ci się coś gorszego.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człowiek ten odszedł i powiedział Żydom, że to Jezus go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dlatego Żydzi prześladowali Jezusa i szukali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sposobności</w:t>
      </w:r>
      <w:r>
        <w:rPr>
          <w:rFonts w:ascii="Times New Roman" w:eastAsia="Times New Roman" w:hAnsi="Times New Roman" w:cs="Times New Roman"/>
          <w:noProof w:val="0"/>
          <w:sz w:val="24"/>
        </w:rPr>
        <w:t>, aby go zabić, bo uczynił to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odpowiedział: Mój Ojciec działa aż dotąd i ja działam.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Żydzi tym bardziej usiłowali go zabić, bo nie tylko łamał szabat, ale mówił, że Bóg jest jego Ojcem, czyniąc się równym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im odpowiedział: Zaprawdę, zaprawdę powiadam wam: Syn nie może nic czynić sam od siebie, tylko to, co widzi, że czyni Ojciec. Co bowiem on czyni, to i Syn czyni tak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Ojciec miłuje Syna i ukazuje mu wszystko, co sam czyni. I pokaże mu większe dzieła niż te, abyście się 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Ojciec wskrzesza umarłych i ożywia, tak i Syn ożywia tych, których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Ojciec nikogo nie sądzi, lecz cały sąd dał Synowi;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wszyscy czcili Syna, jak czczą Ojca. Kto nie czci Syna, nie czci i Ojca,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Kto słucha mego słowa i wierzy temu, który mnie posłał, ma życie wieczne i nie będzie potępiony, ale przeszedł ze śmierci do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Nadchodzi godzina, i teraz jest, gdy umarli usłyszą głos Syna Bożego, a ci, którzy usłyszą, będą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Ojciec ma życie sam w sobie, tak dał i Synowi, aby miał życie w samym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mu władzę wykonywania sądu, bo jest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 temu, bo nadchodzi godzina, w której wszyscy, którzy są w grobach, usłyszą jego głos;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ci, którzy dobrze czynili, wyjdą na zmartwychwstanie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życia, ale ci, którzy źle czynili, na zmartwychwstanie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potępienie.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od siebie nie mogę nic czynić. Jak słyszę, tak sądzę, a mój sąd jest sprawiedliwy, bo nie szukam swojej woli, ale woli tego, który mnie posłał,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 świadczę sam o sobie, moje świadectwo nie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ktoś inny, kto świadczy o mnie, i wiem, że świadectwo, które daje o mnie,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posłaliście do Jana, a on dał świadectwo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nie przyjmuję świadectwa od człowieka, ale to mówię, abyście byli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był płonącą i świecącą lampą, a wy chcieliście do czasu radować się w jego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mam świadectwo większe niż Jana. Dzieła bowiem, które Ojciec dał mi do wykonania, te właśnie dzieła, które czynię, świadczą o mnie, że Ojciec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Ojciec, który mnie posłał, on świadczył o mnie. Nigdy nie słyszeliście jego głosu ani nie widzieliście jego postaci.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macie jego słowa trwającego w was, bo temu, którego on posłał, 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Badajcie Pisma; sądzicie bowiem, że w nich macie życie wieczne, a one dają świadectwo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nie chcecie przyjść do mnie, aby mieć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przyjmuję chwały od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poznałem was, że nie macie w sobie miłości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w imieniu mego Ojca, a nie przyjmujecie mnie. Jeśli ktoś inny przyjdzie we własnym imieniu, tego przyjmiecie.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Jakże możecie wierzyć, skoro przyjmujecie chwałę jedni od drugich, a nie szukacie chwały,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samego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że ja was będę oskarżał przed Ojcem. Jest ktoś, kto was oskarża, Mojżesz, w którym wy pokładacie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gdybyście wierzyli Mojżeszowi, wierzylibyście i mnie, gdyż on pisał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nie wierzycie jego pismom, jakże uwierzycie moim słowom?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2024-03-28T10:54:49Z</dcterms:modified>
</cp:coreProperties>
</file>