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Jezus chodził po Galilei. Nie chciał bowiem przebywać w Judei, bo Żydzi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sposobności</w:t>
      </w:r>
      <w:r>
        <w:rPr>
          <w:rFonts w:ascii="Times New Roman" w:eastAsia="Times New Roman" w:hAnsi="Times New Roman" w:cs="Times New Roman"/>
          <w:noProof w:val="0"/>
          <w:sz w:val="24"/>
        </w:rPr>
        <w:t>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zbliżało się żydowskie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bracia powiedzieli do niego: Odejdź stąd i idź do Judei, żeby twoi uczniowie widzieli dzieła, których dokonujesz.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nie czyni nic w ukryciu, jeśli chce być znany. Dlatego ty, jeśli takie rzeczy czynisz, objaw się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jego bracia nie wierzyli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Jezus: Mój czas jeszcze nie nadszedł, ale wasz czas zawsze jest w 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 nie może was nienawidzić, ale mnie nienawidzi, bo ja świadczę o nim, że jego uczynki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idźcie na święto, ja jeszcze nie pójdę na to święto, bo mój czas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im to, pozostał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jego bracia poszli, wtedy i on poszedł na święto, nie jawnie, ale jakby potajemnie.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Żydzi szukali go podczas święta i mówili: 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szemrało się o nim wśród ludzi, bo jedni mówili: Jest dobry. A inni mówili: Przeciwnie, zwodzi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jednak nie mówił o nim jawnie z obawy przed Żydami.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minęła połowa święta, Jezus wszedł do świątyni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dziwili się Żydzi, mówiąc: Skąd on zna Pismo, skoro się nie uczył?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Moja nauka nie jest moją, ale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chce wypełniać jego wolę, ten będzie umiał rozeznać, czy ta nauka jest od Boga, czy ja mówię sam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z samego siebie, szuka własnej chwały. Kto zaś szuka chwały tego, który go posłał, ten jest prawdziwy i nie ma w nim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Mojżesz nie dał wam prawa? A żaden z was nie przestrzega prawa. Dlaczego chcecie mnie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ludzie: Masz demona. Kto chce cię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Jeden uczynek spełniłem, a wszyscy się temu dziwicie.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Mojżesz dał wam obrzezanie (nie jakoby było od Mojżesza, ale od ojców), a w szabat obrzezujecie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człowiek przyjmuje obrzezanie w szabat, aby nie było złamane Prawo Mojżesza,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gniewacie się na mnie, że w szabat całkowicie uzdrowiłem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po pozorach, ale sądźcie sprawiedliwym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mieszkańców Jerozolimy mówili: Czy to nie jest ten, którego chcą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jawnie przemawia i nic mu nie mówią. Czy przełożeni rzeczywiście poznali, że to jest prawdziwie Chrystus?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wiemy, skąd on pochodzi, lecz gdy Chrystus przyjdzie, nikt nie będzie wiedział, skąd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Jezus, nauczając w świątyni, wołał: I znacie mnie, i wiecie, skąd jestem. A ja nie przyszedłem sam od siebie, ale prawdziwy jest ten, który mnie posłał,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go znam, bo od niego jestem i 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usiłowali go schwytać, ale nikt nie podniósł na niego ręki, bo jeszcze nie nadeszła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ludu uwierzyło w niego i mówiło: Gdy Chrystus przyjdzie, czyż uczyni więcej cudów, niż on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słyszeli, że tak ludzie o nim szemrali. I faryzeusze i naczelni kapłani posłali sługi, aby go schwytać.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im: Jeszcze krótki czas jestem z wami, potem odejdę do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mnie szukać, ale nie znajdziecie, a gdzie ja będę,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Żydzi mówili między sobą: Dokąd on pójdzie, że go nie znajdziemy? Czy pójdzie do rozproszonych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pogan i będzie nauczał pogan?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za słowo, które wypowiedział: Będziecie mnie szukać, ale nie znajdziecie, a gdzie ja będę,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ostatnim, wielkim dniu tego święta, Jezus stanął i wołał: Jeśli ktoś pragnie, niech przyjdzie do mnie i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we mnie, jak mówi Pismo, rzeki wody żywej popłyną z jego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mówił o Duchu, którego mieli otrzymać wierzący w niego. Duch Święty bowiem jeszcze nie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dany</w:t>
      </w:r>
      <w:r>
        <w:rPr>
          <w:rFonts w:ascii="Times New Roman" w:eastAsia="Times New Roman" w:hAnsi="Times New Roman" w:cs="Times New Roman"/>
          <w:noProof w:val="0"/>
          <w:sz w:val="24"/>
        </w:rPr>
        <w:t>, ponieważ Jezus nie został jeszcze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tych ludzi, słysząc te słowa, mówiło: To jest prawdziwie ten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mówili: To jest Chrystus. Lecz niektórzy mówili: Czyż Chrystus przyjdzie z Galilei?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Pismo nie mówi, że Chrystus przyjdzie z potomstwa Dawida i z miasteczka Betlejem, gdzie mieszkał Dawid?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 jego powodu nastąpił rozłam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z nich chcieli go schwytać, ale nikt nie podniósł na niego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wrócili do naczelnych kapłanów i do faryzeuszy, którzy ich zapytali: Dlaczego go nie przyprowadziliście?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odpowiedzieli: Nikt nigdy nie mówił tak, jak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im faryzeusze: Czy i wy jesteście zwiedzeni?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z przełożonych albo z faryzeuszy uwierzył w 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pospólstwo, które nie zna prawa, jest przeklęte.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Nikodem, ten, który przyszedł w nocy do niego, powiedział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nasze prawo potępia człowieka, zanim go najpierw nie wysłucha i nie zbada,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mu odpowiedzieli: Czy i ty jesteś Galilejczykiem? Zbadaj i zobacz,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 nie powstał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każdy do swego 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2024-04-25T04:48:51Z</dcterms:modified>
</cp:coreProperties>
</file>