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poszedł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wcześnie rano przyszedł do świątyni, a cały lud zszedł się do niego. I siadłszy, nauczał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do niego uczeni w Piśmie i faryzeusze kobietę przyłapaną na cudzołóstwie, a postawiwszy ją pośrodku;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do niego: Nauczycielu, tę kobietę przyłapano na uczynku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prawie Mojżesz nakazał nam takie kamienować. A ty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 to, wystawiając go na próbę, aby mogli go oskarżyć. Jezus zaś, schyliwszy się, pisał palcem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przestawali go pytać, podniósł się i powiedział do nich: Kto z was jest bez grzechu, niech pierwszy rzuci w nią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schyliwszy się, pisał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to usłyszeli, będąc przekonani przez sumienie, odchodzili jeden po drugim, począwszy od starszych aż do ostatnich. Pozostał tylko sam Jezus i ta kobieta stojąca pośrodku.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podniósł się i nie widząc nikogo oprócz tej kobiety, powiedział do niej: Kobieto, gdzież są ci, którzy cię oskarżali? Nikt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Nikt, Panie. A Jezus powiedział do niej: I ja ciebie nie potępiam. Idź i już więcej nie grzesz.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znowu powiedział do nich: Ja jestem światłością świata. Kto idzie za mną, nie będzie chodził w ciemności, ale będzie miał światłość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do niego faryzeusze: Ty świadczysz sam o sobie, a twoje świadectwo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Chociaż ja świadczę sam o sobie,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świadectwo jest prawdziwe, bo wiem, skąd przyszedłem i dokąd idę. Lecz wy nie wiecie, skąd przyszedłem i 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sądzicie według ciała, ale ja nie sądzę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choćbym i sądził, mój sąd jest prawdziwy, bo nie jestem sam,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i Ojciec,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waszym Prawie jest napisane, że świadectwo dwóch ludzi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tym, który świadczy sam o sobie i świadczy o mnie Ojciec,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Gdzie jest twój Ojciec? Jezus odpowiedział: Nie znacie ani mnie, ani mego Ojca. Gdybyście mnie znali, znalibyście i 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mówił Jezus w skarbcu, nauczając w świątyni, a nikt go nie schwytał, bo jeszcze nie nadeszła jego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znowu powiedział do nich: Ja odchodzę, a wy będziecie mnie szukać i umrzecie w swoim grzechu. Gdzie ja idę, wy przyjść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mówili: Czyż sam się zabije, skoro mówi: Gdzie ja idę, wy przyjść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Wy jesteście z niskości, a ja jestem z wysoka. Wy jesteście z tego świata, ja zaś nie jestem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wam powiedziałem, że umrzecie w swoich grzechach. Bo jeśli nie uwierzycie, że ja jestem, umrzecie w swoich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zapytali go: Kim ty jesteś? I odpowiedział im Jezus: Tym, kim wam od początku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mam o was do powiedzenia i do sądzenia. Ale ten, który mnie posłał, jest prawdziwy, a ja mówię na świecie to, co od niego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zrozumieli jednak, że mówił im o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Jezus powiedział do nich: Gdy wywyższycie Syna Człowieczego, wtedy poznacie, że ja jestem, a nie czynię nic sam od siebie, ale mówię to, czego mnie nauczył mój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ten, który mnie posłał, jest ze mną. Ojciec nie zostawił mnie samego, bo ja zawsze czynię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mu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mówił, wielu uwierzyło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mówił do tych Żydów, którzy mu uwierzyli: Jeśli będziecie trwać w moim słowie, będziecie prawdziwie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 prawdę, a prawda was wyzwoli.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 mu: My jesteśmy potomstwem Abrahama i nigdy nie służyliśmy nikomu. Jakże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mówić: Będziecie wolni?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Zaprawdę, zaprawdę powiadam wam, że każdy, kto popełnia grzech, jest sługą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sługa nie mieszka w domu na wieki,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 mieszka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Syn was wyzwoli, będziecie prawdziwie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jesteście potomstwem Abrahama, lecz usiłujecie mnie zabić, bo moje słowo nie znajduje w was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mówię to, co widziałem u mego Ojca, a wy też robicie to, co widzieliście u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Naszym ojcem jest Abraham. Jezus im powiedział: Gdybyście byli synami Abrahama, spełnialibyście uczynki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usiłujecie mnie zabić, człowieka, który wam mówił prawdę, którą słyszał od Boga. Tego Abraham nie 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spełniacie uczynki waszego ojca. Wtedy powiedzieli mu: My nie jesteśmy spłodzeni z nierządu. Mamy jednego Ojca —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powiedział: Gdyby Bóg był waszym Ojcem, miłowalibyście mnie, gdyż ja od Boga wyszedłem i przyszedłem, a nie przyszedłem sam od siebie, ale 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 pojmujecie tego, co mówię? Dlatego że nie możecie słuchać mojego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ojca — diabła i chcecie spełniać pożądliwości waszego ojca. On był mordercą od początku i nie został w prawdzie, bo nie ma w nim prawdy. Gdy mówi kłamstwo, mówi od siebie, bo jest kłamcą i ojcem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ja mówię prawdę, nie wierzycie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 was obwini mnie o grzech? Jeśli mówię prawdę, dlaczego mi nie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z Boga, słucha słów Bożych. Wy dlatego nie słuchacie, że nie jesteście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mu odpowiedzieli: Czy nie dobrze mówimy, że jesteś Samarytaninem i masz demona?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Ja nie mam demona, ale czczę mego Ojca, a wy mnie znieważacie.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nie szukam swojej chwały. Jest ktoś, kto szuka i 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Jeśli ktoś będzie zachowywał moje słowa, nigdy nie ujrzy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powiedzieli do niego: Teraz wiemy, że masz demona. Abraham umarł i prorocy, a ty mówisz: Jeśli ktoś będzie zachowywał moje słowa, nigdy nie skosztuje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większy od naszego ojca Abrahama, który umarł? I prorocy poumierali. Kim ty się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Jeśli ja sam siebie chwalę, moja chwała jest niczym. Mój Ojciec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>, który mnie chwali, o którym wy mówicie, że jest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znacie go, a ja go znam. I jeślibym powiedział, że go nie znam, byłbym podobnym do was kłamcą. Ale znam go i zachowuję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wasz ojciec, z radością pragnął ujrzeć mój dzień. I ujrzał, i radował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Żydzi powiedzieli do niego: Pięćdziesięciu lat jeszcze nie masz, a Abrahama widziałeś?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Zaprawdę, zaprawdę powiadam wam: Zanim Abraham był,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porwali kamienie, aby w niego rzucać. Jezus jednak ukrył się i wyszedł ze świątyni, przechodząc między nimi, i tak odszedł.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2024-04-25T14:33:47Z</dcterms:modified>
</cp:coreProperties>
</file>