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Pierwszą księgę napisałem, Teofilu, o wszystkim, co Jezus zaczął czynić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nauczać;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dnia, w którym został wzięty w górę po tym, jak przez Ducha Świętego udzielił poleceń apostołom, których wybrał.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Im też po swojej męce objawił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żywy w wielu niewątpliwych dowodach, przez czterdzieści dni ukazując się im i mówiąc o królestwie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byli zebrani razem, nakazał im: Nie odchodźcie z Jerozolimy, ale oczekujcie obietnicy Ojca, o której słyszeliście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bowiem chrzcił wodą, ale wy po niewielu dniach będziecie ochrzczeni Duchem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zebrani pytali go: Panie, czy w tym czasie przywrócisz królestwo Izraelowi?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im odpowiedział: Nie do was należy znać czasy i pory, które Ojciec ustanowił swoją władzą.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przyjmiecie moc Ducha Świętego, który zstąpi na was, i będziecie mi świadkami w Jerozolimie, w całej Judei, w Samarii i aż po krańce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to powiedział, a oni patrzyli, został uniesiony w górę i obłok zabrał go sprzed ich oczu.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wpatrywali w niebo, jak wstępował, oto stanęli przy nich dwaj mężowie w białych szatach;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powiedzieli: Mężowie z Galilei, dlaczego stoicie, wpatrując się w niebo? Ten Jezus, który został od was wzięty w górę do nieba, przyjdzie tak samo, jak go widzieliście wstępującego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wrócili do Jerozolimy z góry zwanej Oliwną, która leży blisko Jerozolimy, w odległości drogi szabatowej.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przyszli, weszli do sali na górze, gdzie przebywali Piotr i Jakub, Jan i Andrzej, Filip i Tomasz, Bartłomiej i Mateusz, Jakub,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Alfeusza, i Szymon Zelota oraz Juda,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brat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wszyscy trwali jednomyślnie w modlitwie i prośbach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razem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kobietami, z Marią, matką Jezusa, i jego 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dniach Piotr stanął pośród uczniów (a było zgromadzonych około stu dwudziestu osób) i 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Mężowie bracia, musiało się wypełnić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słowo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Pisma, w którym Duch Święty zapowiedział przez usta Dawida o Judaszu, który był przewodnikiem tych, którzy schwytali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Zaliczał się on bowiem do nas i miał udział w tym posługiwaniu.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nabył pole za zapłatę za nieprawość i spadłszy głową w dół, pękł na pół i wypłynęły wszystkie jego wnętrzności.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Rozniosło się to wśród wszystkich mieszkańców Jerozolimy, tak że nazwano to pole w ich języku Hakeldamach, to znaczy: Pole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bowiem napisane w Księdze Psalmów: Niech jego dom będzie pusty, niech nikt w nim nie mieszka; oraz: Jego biskupstwo niech przejmie inny.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Trzeba więc, aby jeden z tych mężczyzn, którzy z nami byli przez cały czas, kiedy Pan Jezus przebywał wśród nas;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Począwszy od chrztu Jana aż do dnia, w którym został wzięty od nas w górę, stał się wraz z nami świadkiem jego zmartwychwstania.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wybrali dwóch: Józefa, zwanego Barsabą, z przydomkiem Justus, i Macieja.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się modlili: Ty, Panie, który znasz serca wszystkich, wskaż z tych dwóch jednego, którego wybrałeś;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zajął miejsce w tym posługiwaniu i apostolstwie, któremu sprzeniewierzył się Judasz, aby odejść na swoje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im losy, a los padł na Macieja. I został przyłączony do jedenastu apostołów.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nadszedł dzień Pięćdziesiątnicy, wszyscy byli jednomyślnie na tym samym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Nagle powstał odgłos z nieba, jakby uderzenie gwałtownego wiatru, i wypełnił cały dom, w którym siedzieli.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Ukazały się im rozdzielone języki jakby z ognia, które spoczęły na każdym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zostali napełnieni Duchem Świętym, i zaczęli mówić innymi językami, tak jak im Duch pozwalał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przebywali w Jerozolimie Żydzi, mężczyźni pobożni, ze wszystkich narodów pod niebem.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kiedy powstał ten szum, zeszło się mnóstwo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zdumieli się, bo każdy z nich słyszał ich mówiących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własnym języku.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się nawzajem zdziwieni i pełni zdumienia: Czy ci wszyscy, którzy mówią, nie są Galilejczykami?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to jest, że każdy z nas słyszy swój własny język ojczysty?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Partowie, Medowie, Elamici i ci, którzy mieszkają w Mezopotamii, Judei, Kapadocji, w Poncie i Azji;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We Frygii, w Pamfilii, Egipcie i w częściach Libii, które leżą obok Cyreny, a także przybysze z Rzymu,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zarówno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Żydzi,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prozelici;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Kreteńczycy i Arabowie — słyszymy ich głoszących w naszych językach wielkie dzieła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zdumiewali się wszyscy, i dziwili, mówiąc jeden do drugiego: Co to ma znaczyć?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inni naśmiewali się i mówili: Upili się młodym winem.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stanął Piotr z jedenastoma, podniósł swój głos i przemówił do nich: Mężowie z Judei i wszyscy, którzy mieszkacie w Jerozolimie, przyjmijcie do wiadomości i posłuchajcie uważnie moich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bowiem nie są pijani, jak sądzicie, bo jest dopiero trzecia godzina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jest to, co zostało przepowiedziane przez proroka Joela: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w ostatecznych dniach — mówi Bóg — że wyleję z mego Ducha na wszelkie ciało i będą prorokować wasi synowie i córki, wasi młodzieńcy będą mieć widzenia, a starcy będą śnić sny.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na moje sługi i służebnice wyleję w tych dniach z mego Ducha i będą prorokować.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ukażę cuda na niebie w górze i znaki na ziemi na dole, krew, ogień i kłęby dymu.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zamieni się w ciemność, a księżyc w krew, zanim nadejdzie ten dzień Pański, wielki i okazały.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stanie się,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każdy, kto wezwie imienia Pana, będzie zbawiony.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izraelscy, słuchajcie tych słów: Jezusa z Nazaretu, męża potwierdzonego przez Boga wśród was mocami, cudami i znakami, których Bóg dokonał przez niego wśród was, o czym sami wiecie;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Wydanego zgodnie z powziętym postanowieniem Boga oraz tym, co przedtem wiedział, wzięliście i rękami bezbożników ukrzyżowaliście i zabiliście.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to Bóg wskrzesił, uwolniwszy od boleści śmierci, bo było niemożliwe, aby ta mogła go zatrzymać.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Dawid bowiem mówi o nim: Patrzyłem na Pana zawsze przed moim obliczem, bo jest po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mojej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prawicy, żebym się nie zachwiał.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rozweseliło się moje serce i rozradował się mój język, a także moje ciało będzie spoczywać w nadziei.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zostawisz bowiem mojej duszy w piekle i nie dasz swojemu Świętemu doznać zniszczenia.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Dałeś mi poznać drogi życia, a twoje oblicze napełni mnie radością.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bracia, mogę swobodnie mówić do was o patriarsze Dawidzie, że umarł i został pogrzebany, a jego grobowiec znajduje się u nas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Będąc więc prorokiem i wiedząc, że Bóg zaręczył mu przysięgą,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owocu jego bioder, według ciała, wzbudzi Chrystusa i posadzi na jego tronie;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Przepowiadał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mówił o zmartwychwstaniu Chrystusa, że jego dusza nie pozostanie w piekle, a jego ciało nie dozna zniszczenia.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to Jezusa wskrzesił Bóg, czego my wszyscy jesteśmy świadkami.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więc wywyższony prawicą Boga, otrzymał od Ojca obietnicę Ducha Świętego i wylał to, co wy teraz widzicie i słyszycie.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bowiem nie wstąpił do nieba, a jednak sam mówi: Powiedział Pan memu Panu: Siądź po mojej prawicy;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położę twoich nieprzyjaciół jako podnóżek pod twoje stopy.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więc cały dom Izraela wie z pewnością, że tego Jezusa, którego wy ukrzyżowaliście, Bóg uczynił i Panem, i 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słysząc to, przerazili się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głębi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serca i zapytali Piotra i pozostałych apostołów: Co mamy robić, mężowie bracia?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Piotr powiedział do nich: Pokutujcie i niech każdy z was ochrzci się w imię Jezusa Chrystusa na przebaczenie grzechów, a otrzymacie dar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Obietnica ta bowiem dotyczy was, waszych dzieci i wszystkich, którzy są daleko, każdego, kogo powoła Pan, nasz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wielu też innych słowach dawał świadectwo i napominał ich: Ratujcie się od tego przewrotnego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więc, którzy chętnie przyjęli jego słowa, zostali ochrzczeni. I przyłączyło się tego dnia około trzech tysięcy dusz.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Trwali oni w nauce apostołów, w społeczności, w łamaniu chleba i w modlitwach.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strach ogarnął każdą duszę, gdyż wiele znaków i cudów działo się przez apostołów.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wszyscy, którzy uwierzyli, byli razem i wszystko mieli wspólne.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Sprzedawali posiadłości i dobra i rozdzielali je wszystkim według potrzeb.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Każdego dnia trwali zgodnie w świątyni, a łamiąc chleb po domach, przyjmowali pokarm z radością i w prostocie serca;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Chwaląc Boga i ciesząc się przychylnością wszystkich ludzi. A Pan dodawał kościołowi każdego dnia tych, którzy mieli być zbawieni.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 i Jan weszli razem do świątyni w godzinie modlitwy, o dziewiątej.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wnoszono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właśnie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pewnego mężczyznę, chromego od urodzenia, którego każdego dnia sadzano u bramy świątyni, zwanej Piękną, żeby wchodzących do świątyni prosił o jałmużnę.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zobaczył Piotra i Jana, jak mieli wejść do świątyni, prosił ich o jałmużnę.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Piotr, przypatrując mu się wraz z Janem, powiedział: Spójrz na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więc spojrzał na nich uważnie, spodziewając się, że coś od nich otrzyma.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Piotr powiedział: Nie mam srebra ani złota, lecz co mam, to ci daję: W imieniu Jezusa Chrystusa z Nazaretu, wstań i chodź!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ująwszy go za prawą rękę, podniósł go. I natychmiast wzmocniły się jego nogi i kostki.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zerwał się, wstał i chodził. Wszedł z nimi do świątyni, chodząc, skacząc i chwaląc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ludzie widzieli go chodzącego i chwalącego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rozpoznali w nim 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człowieka</w:t>
      </w:r>
      <w:r>
        <w:rPr>
          <w:rFonts w:ascii="Times New Roman" w:eastAsia="Times New Roman" w:hAnsi="Times New Roman" w:cs="Times New Roman"/>
          <w:noProof w:val="0"/>
          <w:sz w:val="24"/>
        </w:rPr>
        <w:t>, który dla jałmużny siadał przy Pięknej Bramie świątyni, i ogarnęło ich zdumienie i zachwyt nad tym, co mu się przydarzyło.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ten chromy,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 został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uzdrowiony, trzymał się Piotra i Jana, wszyscy ludzie zdumieni zbiegli się do nich w przedsionku, który zwano Salomonowym.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Piotr to zobaczył, przemówił do ludzi: Mężowie izraelscy, dlaczego się temu dziwicie i dlaczego się nam tak uważnie przypatrujecie, jakbyśmy własną mocą albo pobożnością sprawili, że on chodzi?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Abrahama, Izaaka i Jakuba, Bóg naszych ojców, uwielbił Jezusa, swego Syna, którego wy wydaliście i wyparliście się przed Piłatem, gdy postanowił go uwolnić.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wyparliście się Świętego i Sprawiedliwego i prosiliście o uwolnienie wam mordercy.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zabiliście Dawcę życia, którego Bóg wskrzesił z martwych, czego my jesteśmy świadkami.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przez wiarę w jego imię, temu, którego widzicie i znacie, imię to przywróciło siły. To wiara, która jest przez niego, dała mu pełne zdrowie na oczach was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teraz, bracia, wiem, że uczyniliście to z nieświadomości, tak jak wasi przełożeni.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Bóg w ten sposób wypełnił to, co przepowiedział przez usta wszystkich swoich proroków, że jego Chrystus będzie cierpiał.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pokutujcie i nawróćcie się, aby wasze grzechy były zgładzone, gdy nadejdą sprzed oblicza Pana czasy ochłody;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pośle tego, który był wam głoszony, Jezusa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niebo musi przyjąć aż do czasu odnowienia wszystkich rzeczy, jak Bóg od wieków przepowiadał przez usta wszystkich swoich świętych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bowiem powiedział do ojców: Proroka jak ja wzbudzi wam Pan, wasz Bóg, spośród waszych braci. Jego będziecie słuchać we wszystkim, co wam 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się, że każda dusza, która nie będzie słuchać tego proroka, będzie wytracona spośród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Przepowiadali te dni także wszyscy prorocy, którzy przemawiali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czasów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Samuela i inni po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synami proroków i przymierza, które Bóg zawarł z naszymi ojcami, mówiąc do Abrahama: W twoim potomstwie będą błogosławione wszystkie narody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Wzbudziwszy swego Syna, Jezusa, Bóg najpierw posłał go do was, aby wam błogosławił w odwracaniu się każdego z was od swoich nieprawości.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mówili to do ludzi, nadeszli kapłani, dowódca straży świątynnej i saduceusze;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Oburzeni, że nauczają ludzi i głoszą w Jezusie powstanie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Schwytali ich i wtrącili do więzienia aż do następnego dnia, bo był już wieczór.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wielu z tych, którzy słyszeli słowo, uwierzyło. A mężczyzn było w liczbie około pięciu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zebrali się w Jerozolimie ich przełożeni, starsi i uczeni w Piśmie;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Annasz, najwyższy kapłan, i Kajfasz, Jan, Aleksander i ilu ich było z rodu najwyższych kapłanów.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Postawili ich na środku i pytali: Jaką mocą albo w czyim imieniu to uczyniliście?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Piotr, pełen Ducha Świętego, powiedział do nich: Przełożeni ludu i starsi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my dziś mamy być przesłuchiwani z powodu dobrodziejstwa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wyświadczonego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choremu człowiekowi, dzięki czemu został on uzdrowiony;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wam wszystkim i całemu ludowi Izraela będzie wiadomo, że w imieniu Jezusa Chrystusa z Nazaretu, którego wy ukrzyżowaliście, a którego Bóg wskrzesił z martwych, przez niego on stoi przed wami zdrowy.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tym kamieniem odrzuconym przez was, budujących, który stał się kamieniem węgielnym.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ma w nikim innym zbawienia. Nie ma bowiem pod niebem żadnego innego imienia danego ludziom, przez które moglibyśmy być zbawieni.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zobaczyli odwagę Piotra i Jana i zrozumieli, że są ludźmi nieuczonymi i prostymi, dziwili się. Rozpoznali również, że byli z Jezusem.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Widząc też, że stoi z nimi uzdrowiony człowiek, nie mogli nic przeciwko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Rozkazali im więc opuścić Radę i naradzali się między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Mówili: Co zrobimy z tymi ludźmi?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>, że dokonali oczywistego cudu, wiadomo wszystkim mieszkańcom Jerozolimy i nie możemy temu zaprzeczyć.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żeby się to bardziej nie rozchodziło wśród ludzi, zabrońmy im pod groźbą mówić do kogokolwiek w to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przywoławszy ich, nakazali, aby w ogóle nie mówili ani nie nauczali w imię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Piotr i Jan odpowiedzieli im: Rozsądźcie, czy to sprawiedliwe w oczach Boga bardziej was słuchać niż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My bowiem nie możemy nie mówić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>, co widzieliśmy i słyszeliśmy.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oni zagrozili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im</w:t>
      </w:r>
      <w:r>
        <w:rPr>
          <w:rFonts w:ascii="Times New Roman" w:eastAsia="Times New Roman" w:hAnsi="Times New Roman" w:cs="Times New Roman"/>
          <w:noProof w:val="0"/>
          <w:sz w:val="24"/>
        </w:rPr>
        <w:t>, a nie znajdując żadnej podstawy do ich ukarania, wypuścili ich ze względu na ludzi, bo wszyscy chwalili Boga za to, co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bowiem, na którym dokonał się cud uzdrowienia, miał ponad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ich wypuszczono, przyszli do swoich i opowiedzieli im wszystko, co do nich mówili naczelni kapłani i starsi.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oni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usłyszeli, jednomyślnie podnieśli swój głos do Boga i powiedzieli: Panie, ty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Bogiem, który uczynił niebo, ziemię, morze i wszystko, co w nich jest;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przez usta swego sługi Dawida powiedziałeś: Dlaczego burzą się narody, a ludzie knują próżne rzeczy?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Królowie ziemi powstali i książęta zebrali się razem przeciw Panu i przeciw jego Chrystusowi.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Rzeczywiście bowiem Herod i Poncjusz Piłat z poganami i ludem Izraela zebrali się przeciwko twemu świętemu Synowi, Jezusowi, którego namaściłeś;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uczynić to, co twoja ręka i twój wyrok przedtem postanowiły, że ma się 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Panie, spójrz na ich groźby i daj twoim sługom z całą odwagą głosić twoje słowo;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ty wyciągniesz swoją rękę, aby uzdrawiać i dokonywać znaków i cudów przez imię twego świętego Syna,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się modlili, zatrzęsło się miejsce, na którym byli zebrani, i wszyscy zostali napełnieni Duchem Świętym, i z odwagą głosili słowo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mnóstwo wierzących miało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serce i jedną duszę. Nikt nie nazywał swoim tego, co posiadał, ale wszystko mieli wspólne.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Apostołowie zaś z wielką mocą dawali świadectwo o zmartwychwstaniu Pana Jezusa i wielka łaska była nad nimi wszystkimi.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było też wśród nich nikogo, kto by cierpiał niedostatek, gdyż ci, którzy mieli pola albo domy, sprzedawali je i przynosili pieniądze za to, co posprzedawali;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kładli u stóp apostołów. Rozdzielano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każdemu według potrzeb.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Józef, nazwany przez apostołów Barnabą — co się tłumaczy: Syn Pocieszenia — lewita rodem z Cypru;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Sprzedał ziemię, którą posiadał, a pieniądze przyniósł i położył u stóp apostołów.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pewien człowiek, imieniem Ananiasz, ze swoją żoną Safirą, sprzedał swą posiadłość;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 wiedzą swojej żony odłożył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sobie część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pieniędzy, a pewną część przyniósł i złożył u stóp apostołów.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Piotr powiedział: Ananiaszu, dlaczego szatan tak napełnił twoje serce, abyś okłamał Ducha Świętego i odłożył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sobie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część pieniędzy za ziemię?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to, co miałeś, nie było twoje? A to, co otrzymałeś za sprzedaż, czy nie pozostawało w twojej mocy? Dlaczego dopuściłeś to do swego serca? Nie okłamałeś ludzi, lecz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Ananiasz zaś, usłyszawszy te słowa, padł nieżywy. I wielki strach ogarnął wszystkich, którzy to 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Młodsi wstali, owinęli go, wynieśli i pogrzebali.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około trzech godzinach weszła także jego żona, nie wiedząc, co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ją Piotr: Powiedz mi, czy za tyle sprzedaliście ziemię? A ona odpowiedziała: Tak, za tyle.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Piotr powiedział do niej: Dlaczego się ze sobą zmówiliście, aby wystawić na próbę Ducha Pańskiego? 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drzwiami ci, którzy pogrzebali twego męża, i ciebie wyniosą.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natychmiast padła nieżywa u jego stóp. A gdy młodzieńcy weszli, znaleźli ją martwą. Wynieśli ją więc i pogrzebali obok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wielki strach ogarnął cały kościół i wszystkich, którzy to 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przez ręce apostołów działo się wiele znaków i cudów wśród ludu. (I byli wszyscy jednomyślnie w przedsionku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pozostałych nikt nie śmiał się do nich przyłączyć, ale ludzie bardzo ich wychwalali.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Przybywało też Panu mnóstwo wierzących, mężczyzn i kobiet).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nawet na ulice wynoszono chorych i kładziono ich na noszach i posłaniach, aby przynajmniej cień przechodzącego Piotra padł na niektórych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Schodziło się też z okolicznych miast do Jerozolimy mnóstwo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>, przynosząc chorych i dręczonych przez duchy nieczyste, a wszyscy zostali uzdrowieni.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najwyższy kapłan i wszyscy, którzy z nim byli, należący do stronnictwa saduceuszy, pełni zazdrości, powstali;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schwytali apostołów, których wtrącili do publicznego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anioł Pana w nocy otworzył drzwi więzienia i wyprowadziwszy ich, 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i wystąpiwszy, mówcie do ludzi w świątyni wszystkie słowa tego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usłyszeli, weszli o świcie do świątyni i nauczali. Tymczasem najwyższy kapłan i ci, którzy z nim byli, przyszli, zwołali Radę oraz wszystkich starszych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spośród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synów Izraela i posłali do więzienia, aby ich przyprowadzono.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słudzy przyszli i nie znaleźli ich w więzieniu, wrócili i oznajmili: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zastaliśmy więzienie starannie zamknięte, a strażników stojących na zewnątrz, przed drzwiami, po otwarciu jednak nie znaleźliśmy w nim nikogo.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najwyższy kapłan i dowódca straży świątynnej oraz naczelni kapłani usłyszeli te słowa, zastanawiali się, co z tego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nadszedł ktoś i oznajmił im: Ludzie, których wtrąciliście do więzienia, stoją w świątyni i nauczają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dowódca straży poszedł ze sługami i przyprowadził ich bez użycia siły. Bali się bowiem ludu, żeby ich nie ukamienowali.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ich przyprowadzili, postawili ich przed Radą. I zapytał ich najwyższy kapłan: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zakazaliśmy wam surowo, żebyście w tym imieniu nie nauczali? A oto napełniliście Jerozolimę waszą nauką i chcecie na nas ściągnąć krew tego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Piotr i apostołowie odpowiedzieli: Bardziej trzeba słuchać Boga niż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naszych ojców wskrzesił Jezusa, którego wy zabiliście, zawiesiwszy na drzewie.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Bóg wywyższył swoją prawicą, aby był władcą i zbawicielem, aby ludowi Izraela dać pokutę i przebaczenie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jesteśmy jego świadkami w tym, a także Duch Święty, którego Bóg dał tym, którzy są mu posłuszni.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oni, słysząc to, wpadli w gniew i naradzali się nad tym, jakby ich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pewien faryzeusz, imieniem Gamaliel, nauczyciel prawa, szanowany przez wszystkich ludzi, powstał na Radzie i nakazał, aby na chwilę wyprowadzono apostołów;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Mężowie izraelscy, zastanówcie się dobrze, co zamierzacie zrobić z tymi 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Niedawno bowiem wystąpił Teudas, podając się za nie byle kogo, do którego przyłączyło się około czterystu ludzi. Zabito go, a wszyscy jego zwolennicy rozproszyli się i ślad po nich zaginął.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w dniach spisu wystąpił Judasz Galilejczyk i pociągnął za sobą wielu ludzi. Lecz i on zginął, a wszyscy jego zwolennicy rozproszyli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mówię wam: Odstąpcie od tych ludzi i zostawcie ich. Jeśli bowiem ten zamysł czy ta sprawa pochodzi od ludzi, obróci się wniwecz;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pochodzi od Boga, nie będziecie mogli tego zniszczyć, aby się czasem nie okazało, że walczycie z 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posłuchali go. A przywoławszy apostołów, ubiczowali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zabronili im mówić w imię Jezusa, a potem ich wypuścili.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odchodzili sprzed Rady, ciesząc się, że stali się godni znosić zniewagę dla imienia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przestawali też codziennie w świątyni i po domach nauczać i głosić Jezusa Chrystusa.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tych dniach, gdy liczba uczniów wzrastała, helleniści zaczęli szemrać przeciwko Żydom, że zaniedbywano w codziennym posługiwaniu ich wdowy.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dwunastu, zwoławszy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całe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mnóstwo uczniów, powiedziało: Nie jest rzeczą słuszną, żebyśmy porzucili słowo Boże, a obsługiwali stoły.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Upatrzcie więc, bracia, spośród siebie siedmiu mężczyzn, mających dobre świadectwo, pełnych Ducha Świętego i mądrości, którym zlecimy tę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 oddamy się modlitwie i posłudze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spodobało się to całej gromadzie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zebranych</w:t>
      </w:r>
      <w:r>
        <w:rPr>
          <w:rFonts w:ascii="Times New Roman" w:eastAsia="Times New Roman" w:hAnsi="Times New Roman" w:cs="Times New Roman"/>
          <w:noProof w:val="0"/>
          <w:sz w:val="24"/>
        </w:rPr>
        <w:t>. Wybrali więc Szczepana, męża pełnego wiary i Ducha Świętego, Filipa, Prochora, Nikanora, Tymona, Parmenasa i Mikołaja, prozelitę z Antiochii.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Przedstawili ich apostołom, którzy modląc się, położyli na nich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rozszerzało się słowo Boże, i liczba uczniów w Jerozolimie bardzo się pomnażała; także bardzo wielu kapłanów stawało się posłusznych 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Szczepan, pełen wiary i mocy, czynił cuda i wielkie znaki wśród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niektórzy z synagogi zwanej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synagogą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Libertynów i Cyrenejczyków, i Aleksandryjczyków oraz tych, którzy pochodzili z Cylicji i Azji, wystąpili do rozprawy ze Szczepanem.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mogli sprostać mądrości i duchowi, z którym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Podstawili więc ludzi, którzy zeznali: Słyszeliśmy, jak mówił bluźnierstwa przeciwko Mojżeszowi i przeciwko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podburzyli lud, starszych i uczonych w Piśmie; a gdy przybiegli do niego, porwali go i przyprowadzili do 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podstawili fałszywych świadków, którzy zeznali: Ten człowiek nie przestaje mówić bluźnierstw przeciwko temu świętemu miejscu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przeciwko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Słyszeliśmy bowiem, jak mówił, że ten Jezus z Nazaretu zburzy to miejsce i zmieni zwyczaje, które nam przekazał Mojżesz.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wszyscy, którzy zasiadali w Radzie, przyglądali mu się uważnie i zobaczyli, że jego twarz jest jak oblicze anioła.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najwyższy kapłan zapytał: Czy tak się sprawy mają?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Mężowie bracia i ojcowie, słuchajcie! Bóg chwały ukazał się naszemu ojcu Abrahamowi, gdy był w Mezopotamii, zanim zamieszkał w Charanie.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niego: Opuść swoją ziemię i swoją rodzinę i idź do ziemi, którą ci wskażę.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wyszedł z ziemi chaldejskiej i zamieszkał w Charanie. A stamtąd, gdy umarł jego ojciec,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Bóg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przeniósł go do tej ziemi, w której wy teraz mieszkacie.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nie dał mu w niej dziedzictwa nawet na stopę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nogi. Obiecał tylko, że da ją w posiadanie jemu i jego potomstwu po nim, 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miał dziecka.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mu Bóg powiedział: Twoje potomstwo będzie przebywać w obcej ziemi, wezmą je w niewolę i będą je uciskać przez czterysta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ten naród, u którego będzie w niewoli, ja będę sądził — powiedział Bóg. A potem wyjdą i będą mi służyć na 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zawarł z nim przymierze obrzezania. Tak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Abraham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spłodził Izaaka i obrzezał go ósmego dnia, a Izaak Jakuba, a Jakub dwunastu patriarchów.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patriarchowie z zawiści sprzedali Józefa do Egiptu. Lecz Bóg był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wyrwał go ze wszystkich jego utrapień, i dał mu łaskę i mądrość w oczach faraona, króla Egiptu, który ustanowił go przełożonym nad Egiptem i nad całym swoim domem.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nastał głód i wielka niedola w całej ziemi Egiptu i Kanaan, a nasi ojcowie nie znajdowali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Jakub usłyszał, że w Egipcie jest zboże, wysłał naszych ojców pierwszy raz.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za drugim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razem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Józef dał się poznać swoim braciom i faraon dowiedział się o rodzie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Józef posłał po swego ojca Jakuba i całą swoją rodzinę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liczącą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siedemdziesiąt pięć dusz.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przybył do Egiptu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umarł on sam i nasi ojcowie.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zostali przeniesieni do Sychem i złożeni w grobie, który Abraham kupił za pieniądze u synów Chamora,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ojca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Sychema.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zbliżył się czas obietnicy, którą Bóg złożył Abrahamowi, lud w Egipcie rozrodził się i rozmnożył;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nastał inny król, który nie znał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działając podstępnie wobec naszego narodu, uciskał naszych ojców tak, że musieli porzucać swoje niemowlęta, żeby nie zostawały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urodził się Mojżesz, a był miły Bogu i wychowywano go przez trzy miesiące w domu 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porzucono, wzięła go córka faraona i wychowała go jak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wyuczono Mojżesza całej mądrości egipskiej, i był potężny w słowach i czynach.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miał czterdzieści lat, przyszło mu na myśl odwiedzić swych braci,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zobaczył, że jednemu z nich wyrządzano krzywdę, ujął się za nim i pomścił skrzywdzonego, zabijając Egipcjanina.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Sądził bowiem, że jego bracia zrozumieją, że Bóg przez jego ręce daje im wybawienie. Lecz oni nie zrozumieli.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Następnego dnia zjawił się wśród nich, gdy się ze sobą bili, i próbował ich pogodzić, mówiąc: Ludzie, jesteście braćmi, dlaczego krzywdzicie jeden drugiego?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ten, który krzywdził bliźniego, odepchnął go, mówiąc: Kto cię ustanowił wodzem i sędzią nad nami?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chcesz mnie zabić, tak jak wczoraj zabiłeś Egipcjanina?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te słowa Mojżesz uciekł i był cudzoziemcem w ziemi Madian, gdzie spłodził dwóch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czterdziestu latach ukazał mu się na pustyni góry Synaj anioł Pana w płomieniu ognia w krzaku.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Mojżesz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ujrzał, zdziwił się na ten widok. A gdy podszedł, aby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przyjrzeć, rozległ się głos Pana: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Bogiem twoich ojców, Bogiem Abrahama, Bogiem Izaaka i Bogiem Jakuba. A Mojżesz zadrżał i nie śmiał się przypatrywać.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powiedział do niego: Zdejmij z nóg obuwie, bo miejsce, na którym stoisz, jest ziemią świętą.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Patrząc, widziałem utrapienie mego ludu, który jest w Egipcie, i słyszałem jego wzdychanie, i zstąpiłem, żeby go wybawić. Dlatego teraz chodź, poślę cię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Mojżesza, którego się wyparli, mówiąc: Któż cię ustanowił wodzem i sędzią? — tego Bóg posłał jako wodza i wybawiciela przez rękę anioła, który mu się ukazał w krzaku.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wyprowadził ich, czyniąc cuda i znaki w ziemi Egiptu, nad Morzem Czerwonym i na pustyni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ten Mojżesz, który powiedział synom Izraela: Proroka jak ja wzbudzi wam Pan, wasz Bóg, spośród waszych braci. Jego będziecie 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to był w zgromadzeniu na pustyni z aniołem, który mówił do niego na górze Synaj i z naszymi ojcami. On przyjął żywe słowa Boże, aby nam je przekazać.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nasi ojcowie nie chcieli mu być posłuszni, ale odepchnęli go i zwrócili swoje serca ku Egiptowi.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do Aarona: Zrób nam bogów, którzy będą szli przed nami, bo nie wiemy, co się stało z tym Mojżeszem, który nas wyprowadził z 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zrobili cielca w tych dniach, i złożyli ofiarę temu bożkowi, i cieszyli się dziełami swoich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Bóg odwrócił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oddał ich w służbę zastępom nieba, jak jest napisane w księdze proroków: Czy mi składaliście zabite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zwierzęta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inne ofiary na pustyni przez czterdzieści lat, domu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Raczej obnosiliście namiot Molocha i gwiazdę waszego boga Remfana, wizerunki, które sobie zrobiliście, żeby oddawać im cześć. Dlatego zaprowadzę was poza Babilon.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Nasi ojcowie mieli na pustyni Namiot Świadectwa, jak zarządził ten, który powiedział Mojżeszowi, aby go uczynił według wzoru, który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Nasi ojcowie z Jozuem wzięli go i wnieśli do posiadłości pogan, których Bóg wypędził sprzed oblicza naszych ojców, aż do dni Dawida;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znalazł łaskę przed Bogiem i prosił, aby mógł znaleźć przybytek dla Boga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Salomon zbudował mu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Najwyższy jednak nie mieszka w świątyniach uczynionych ręką, jak mówi prorok: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Niebo jest moim tronem, a ziemia podnóżkiem moich stóp. Jakiż dom mi zbudujecie, mówi Pan, albo gdzie jest miejsce mego odpoczynku?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tego wszystkiego nie uczyniła moja ręka?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twardego karku, nieobrzezanego serca i uszu! Wy zawsze sprzeciwiacie się Duchowi Świętemu. Jak wasi ojcowie,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wy!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z proroków nie prześladowali wasi ojcowie? Pozabijali też tych, którzy przepowiadali przyjście Sprawiedliwego, którego wy staliście się teraz zdrajcami i mordercami.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Wy, którzy otrzymaliście prawo przez rozporządzenie aniołów, lecz nie przestrzegaliście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usłyszeli, wpadli w gniew i zgrzytali na niego zębami.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on, pełen Ducha Świętego, patrzył uważnie w niebo i ujrzał chwałę Boga i Jezusa stojącego po prawicy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Oto widzę niebiosa otwarte i Syna Człowieczego stojącego po prawicy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podnieśli wielki krzyk, zatkali sobie uszy i jednomyślnie się na niego rzucili.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Wyrzucili go poza miasto i kamienowali, a świadkowie złożyli swoje szaty u stóp młodzieńca zwanego Saulem.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kamienowali Szczepana, modlącego się tymi słowy: Panie Jezu, przyjmij mojego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upadłszy na kolana, zawołał donośnym głosem: Panie, nie poczytaj im tego za grzech. A gdy to powiedział, zasnął.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Saul zgodził się na zabicie go. W tym czasie zaczęło się wielkie prześladowanie kościoła w Jerozolimie i wszyscy oprócz apostołów rozproszyli się po okolicach Judei i 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Szczepana zaś pogrzebali bogobojni ludzie i bardzo go opłakiwali.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Saul niszczył kościół. Wchodził do domów, wywlekał mężczyzn i kobiety i wtrącał ich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ci, którzy się rozproszyli, szli wszędzie, głosząc słowo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Boże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Filip przybył do miasta Samarii i głosił im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jednomyślnie przyjmował to, co mówił Filip, gdy go słyszeli i widzieli cuda, które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Duchy nieczyste bowiem wychodziły z donośnym krzykiem z wielu,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mieli. Wielu też sparaliżowanych i ułomnych zostało uzdrowionych.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wielka radość zapanowała w tym 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pewien człowiek o imieniu Szymon, który wcześniej w tym mieście zajmował się czarami, mamił lud Samarii, twierdząc, że jest kimś 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Liczyli się z nim wszyscy od najmniejszego do największego, mówiąc: Ten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tą wielką mocą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liczyli się z nim dlatego, że od dłuższego czasu mamił 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swoimi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czarami.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uwierzyli Filipowi, który głosił o królestwie Bożym i o imieniu Jezusa Chrystusa, chrzcili się zarówno mężczyźni, jak i kobiety.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Uwierzył też sam Szymon, a gdy się ochrzcił, trzymał się Filipa i zdumiewał się, widząc cuda i wielkie znaki, jakie się działy.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apostołowie, którzy byli w Jerozolimie, usłyszeli, że Samaria przyjęła słowo Boże, wysłali do nich Piotra i Jana;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przyszli tam i modlili się za nich, aby otrzymali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żadnego z nich bowiem jeszcze nie zstąpił. Byli tylko ochrzczeni w imię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kładli na nich ręce, a oni otrzymywali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Szymon zobaczył, że Duch Święty był udzielany przez nakładanie rąk apostołów, przyniósł im pieniądze;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Mówiąc: Dajcie i mnie tę moc,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>, na kogo nałożę ręce, otrzymał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 Piotr: Niech zginą z tobą twoje pieniądze, bo sądziłeś, że dar Boży można nabyć za pieniądze.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 w tej sprawie części ani udziału, bo twoje serce nie jest prawe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pokutuj z tej twojej nieprawości i proś Boga, a może ci przebaczy zamysł twego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Widzę bowiem, że jesteś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pogrążony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goryczy żółci i w więzach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Szymon odpowiedział: Módlcie się za mnie do Pana, aby nic z tego, co powiedzieliście, mnie nie spotkało.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dali świadectwo i opowiedzieli słowo Pana, udali się w drogę powrotną do Jerozolimy i głosili ewangelię w wielu wioskach samarytańskich.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anioł Pana powiedział do Filipa: Wstań i idź na południe, na drogę, która prowadzi z Jerozolimy do Gazy. Jest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droga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pustynna.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Wstał więc i poszedł. A oto przyjechał do Jerozolimy oddać cześć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Etiopczyk, eunuch, dostojnik królowej etiopskiej Kandaki, który zarządzał jej wszystkimi skarbami;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wracał, a siedząc na swoim wozie, czytał proroka Izajasza.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powiedział do Filipa: Podejdź i przyłącz się do tego wozu.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Filip podbiegł, usłyszał, jak tamten czyta proroka Izajasza, i zapytał: Rozumiesz, co czytasz?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Jak mogę rozumieć, jeśli mi nikt nie wyjaśni? I zaprosił Filipa, aby wszedł i przy nim usiadł.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czytał ten fragment Pisma: Jak owca na rzeź był prowadzony i jak baranek milczący wobec tego, który go strzyże, tak on nie otworzył swoich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jego poniżeniu pozbawiono go sądu, a któż wypowie jego ród? Jego życie bowiem zostało zabrane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eunuch Filipa: Proszę cię, o kim to prorok mówi? Sam o sobie czy o kimś innym?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Filip otworzył swe usta i zaczynając od 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fragmentu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Pisma, głosił mu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jechali drogą, przybyli nad jakąś wodę. Wówczas eunuch powiedział: Oto woda; co stoi na przeszkodzie, żebym mógł być ochrzczony?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Filip: Jeśli wierzysz z całego serca, możesz.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 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odpowiedział: Wierzę, że Jezus Chrystus jest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więc zatrzymać wóz. Obaj, Filip i eunuch, zeszli do wody i ochrzcił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wyszli z wody, Duch Pański porwał Filipa i eunuch go więcej nie widział, ale jechał swoją drogą, radując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Filip zaś znalazł się w Azocie, a obchodząc wszystkie miasta, głosił ewangelię, aż dotarł do Cezarei.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Saul, dysząc jeszcze groźbą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chęcią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mordu wobec uczniów Pana, poszedł do najwyższego kapłana;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prosił go o listy do synagog w Damaszku,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mógł</w:t>
      </w:r>
      <w:r>
        <w:rPr>
          <w:rFonts w:ascii="Times New Roman" w:eastAsia="Times New Roman" w:hAnsi="Times New Roman" w:cs="Times New Roman"/>
          <w:noProof w:val="0"/>
          <w:sz w:val="24"/>
        </w:rPr>
        <w:t>, jeśliby znalazł tam zwolenników tej drogi, zarówno mężczyzn, jak i kobiety, przyprowadzić ich związanych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jadąc, zbliżał się do Damaszku, nagle olśniła go światłość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Upadł na ziemię i usłyszał głos, który mówił do niego: Saulu, Saulu, dlaczego mnie prześladujesz?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zapytał: Kim jesteś, Panie? A Pan odpowiedział: Ja jestem Jezus, którego ty prześladujesz. Trudno ci wierzgać przeciw ościeniowi.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Saul</w:t>
      </w:r>
      <w:r>
        <w:rPr>
          <w:rFonts w:ascii="Times New Roman" w:eastAsia="Times New Roman" w:hAnsi="Times New Roman" w:cs="Times New Roman"/>
          <w:noProof w:val="0"/>
          <w:sz w:val="24"/>
        </w:rPr>
        <w:t>, drżąc i bojąc się, powiedział: Panie, co chcesz, abym zrobił? A Pan do niego: Wstań i idź do miasta,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 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powiedzą, co masz robić.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mężczyźni, którzy byli z nim w drodze, stanęli oniemiali. Słyszeli bowiem głos, lecz nikogo nie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podniósł się Saul z ziemi, a gdy otworzył oczy, nikogo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mógł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widzieć. Wtedy wzięli go za rękę i zaprowadzili do 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Trzy dni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widział i nie jadł ani nie 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Damaszku był pewien uczeń, imieniem Ananiasz. I powiedział do niego Pan w widzeniu: Ananiaszu! A on odpowiedział: Oto ja, Panie.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Pan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powiedział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niego: Wstań i idź na ulicę, którą nazywają Prostą, i zapytaj w domu Judy o Saula z Tarsu, oto bowiem się modli.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 w widzeniu człowieka imieniem Ananiasz, wchodzącego i kładącego na nim rękę, aby odzyskał wzrok.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Ananiasz zaś odpowiedział: Panie, słyszałem od wielu, ile złego wyrządził ten człowiek twoim świętym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Tutaj także ma władzę od najwyższych kapłanów uwięzić wszystkich, którzy wzywają twego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 powiedział do niego: Idź, bo on jest moim wybranym naczyniem, aby zanieść moje imię do pogan, królów i 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bowiem pokażę mu, jak wiele musi wycierpieć dla mego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Ananiasz poszedł, wszedł do domu, położył na nim ręce i powiedział: Saulu, bracie, Pan mnie posłał — Jezus, który ci się ukazał w drodze, którą jechałeś — żebyś odzyskał wzrok i został napełniony Duchem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natychmiast spadły z jego oczu jakby łuski, i zaraz przejrzał, wstał i został ochrzczony.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zjadł, odzyskał siły. I Saul przebywał przez kilka dni z uczniami, którzy byli w 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w synagogach zaczął głosić Chrystusa, że on jest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wszyscy, którzy go słuchali, ze zdziwieniem pytali: Czy to nie jest ten, który w Jerozolimie tępił tych, którzy wzywali tego imienia, i przybył tu po to, aby ich związać i zaprowadzić do naczelnych kapłanów?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Saul coraz bardziej się wzmacniał i wprawiał w zakłopotanie Żydów, którzy mieszkali w Damaszku, dowodząc, że ten jest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upływie wielu dni Żydzi postanowili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jednak dowiedział się o ich zasadzce. A strzegli bram we dnie i w nocy, aby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uczniowie zabrali go w nocy i spuścili w koszu po sznurze przez 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Saul przybył do Jerozolimy, usiłował przyłączyć się do uczniów, ale wszyscy się go bali, nie wierząc, że jest uczniem.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Barnaba przyjął go, zaprowadził do apostołów i opowiedział im,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drodze ujrzał Pana, który mówił do niego, i jak w Damaszku z odwagą głosił w imieniu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przebywał z nimi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odwagą też mówił w imieniu Pana Jezusa i rozprawiał z hellenistami, a oni usiłowali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jednak dowiedzieli się o tym, wyprawili go do Cezarei i odesłali do Tarsu.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kościoły w całej Judei, Galilei i Samarii cieszyły się pokojem, budując się i żyjąc w bojaźni Pańskiej, i rozrastały się przez pociechę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Piotr odwiedzał wszystkich, że przyszedł też do świętych, którzy mieszkali w Liddzie.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Spotkał tam pewnego człowieka imieniem Eneasz, który był sparaliżowany i od ośmiu lat leżał w łóżku.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mu Piotr: Eneaszu, Jezus Chrystus cię uzdrawia. Wstań i zaściel swoje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łóżko</w:t>
      </w:r>
      <w:r>
        <w:rPr>
          <w:rFonts w:ascii="Times New Roman" w:eastAsia="Times New Roman" w:hAnsi="Times New Roman" w:cs="Times New Roman"/>
          <w:noProof w:val="0"/>
          <w:sz w:val="24"/>
        </w:rPr>
        <w:t>. I natychmiast 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mieszkańcy Liddy i Saronu widzieli go i nawrócili się do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Mieszkała też w Jafie pewna uczennica o imieniu Tabita, co znaczy Dorkas. Jej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życie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wypełnione było dobrymi uczynkami i udzielaniem jałmużny.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tych dniach, że zachorowała i umarła. Obmyto ją i położono w sali na piętrze.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Lidda leży blisko Jafy, gdy uczniowie usłyszeli, że jest tam Piotr, posłali do niego dwóch ludzi, prosząc, aby nie zwlekał z przyjściem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Piotr wstał i poszedł z nimi, a gdy przyszedł, wprowadzili go do sali na piętrze. Obstąpiły go wszystkie wdowy, płacząc i pokazując tuniki i płaszcze, które Dorkas im robiła, gdy była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wygonił wszystkich, klęknął i modlił się. Potem zwrócił się do zmarłej i powiedział: Tabito, wstań! A ona otworzyła oczy i zobaczywszy Piotra, usiadła.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podał jej rękę i podniósł ją, a zawoławszy świętych i wdowy, pokazał ją żywą.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rozniosło się to po całej Jafie, i wielu uwierzyło w 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 zaś został przez wiele dni w Jafie u niejakiego Szymona, garbarza.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Cezarei był pewien człowiek imieniem Korneliusz, setnik z oddziału zwanego Italskim;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Pobożny i bojący się Boga wraz z całym swoim domem. Dawał on wielkie jałmużny ludowi i zawsze modlił się do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Około dziewiątej godziny dnia ujrzał wyraźnie w widzeniu anioła Boga, który przyszedł do niego i powiedział: Korneliuszu!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uważnie patrzył na niego i będąc przestraszonym, zapytał: Co, Panie? I odpowiedział mu: Twoje modlitwy i jałmużny dotarły przed oblicze Boga jako przypomnienie.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poślij mężczyzn do Jafy i sprowadź Szymona, zwanego Piotrem.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Zatrzymał się on u pewnego Szymona, garbarza, który ma dom nad morzem. On ci powie, co masz robić.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anioł, który mówił z Korneliuszem, odszedł,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zawołał dwóch swoich sług i pobożnego żołnierza spośród tych, którzy stale mu posługiwali;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opowiedziawszy im wszystko, posłał ich do Jafy.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nazajutrz, gdy byli w drodze i zbliżali się do miasta, około godziny szóstej Piotr wszedł na dach, aby się modlić.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będąc głodnym, chciał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zjeść. Gdy zaś przygotowywano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 posiłek</w:t>
      </w:r>
      <w:r>
        <w:rPr>
          <w:rFonts w:ascii="Times New Roman" w:eastAsia="Times New Roman" w:hAnsi="Times New Roman" w:cs="Times New Roman"/>
          <w:noProof w:val="0"/>
          <w:sz w:val="24"/>
        </w:rPr>
        <w:t>, wpadł w zachwycenie.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Zobaczył otwarte niebo i zstępujący na niego jakiś przedmiot, podobny do wielkiego płótna, związany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ze sobą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czterema końcami i spuszczany ku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Były w nim wszelkie czworonożne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zwierzęta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ziemskie, bestie, gady i ptaki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odezwał się do niego głos: Wstań, Piotrze, zabijaj i jedz.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odpowiedział: Żadną miarą, Panie, bo nigdy nie jadłem niczego pospolitego lub nieczystego.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znowu, po raz drugi dobiegł go głos: Tego, co Bóg oczyścił, ty nie uważaj za nieczyste.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tak trzy razy. Wówczas ten przedmiot został z powrotem wzięty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Piotr zastanawiał się, co ma oznaczać widzenie, które miał, oto mężczyźni wysłani przez Korneliusza, dopytawszy się o dom Szymona, stanęli przed bramą;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zawołali, pytając, czy tam przebywa Szymon, zwany Piotrem.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Piotr rozmyślał o tym widzeniu, powiedział do niego Duch: Szukają cię trzej mężczyźni.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wstań, zejdź i idź z nimi bez wahania, bo ja ich posłałem.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Piotr zszedł do mężczyzn, którzy zostali do niego posłani przez Korneliusza, i powiedział: Ja jestem tym, którego szukacie. Z jakiego powodu przyszliście?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Setnik Korneliusz, człowiek sprawiedliwy i bojący się Boga, mający dobre świadectwo od całego narodu żydowskiego, w widzeniu otrzymał przez świętego anioła polecenie, aby cię wezwał do swego domu i wysłuchał twoich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zawołał ich do domu i udzielił gościny. A następnego dnia Piotr wyruszył z nimi i niektórzy bracia z Jafy towarzyszyli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 weszli do Cezarei. Korneliusz zaś czekał na nich, zwoławszy swoich krewnych i bliskich 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Piotr wchodził, Korneliusz wyszedł mu naprzeciw, padł mu do nóg i oddał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Piotr podniósł go, mówiąc: Wstań, ja też jestem człowiekiem.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rozmawiając z nim, wszedł i zastał wielu zebranych.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Wiecie, że nie wolno Żydowi przestawać z cudzoziemcem albo przychodzić do niego. Lecz Bóg mi pokazał, żebym żadnego człowieka nie nazywał pospolitym lub nieczystym.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też, będąc wezwany, przyszedłem bez sprzeciwu. Pytam więc: Dlaczego mnie wezwaliście?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Korneliusz odpowiedział: Cztery dni temu pościłem aż do tej godziny, a gdy o godzinie dziewiątej modliłem się w swoim domu, stanął przede mną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pewien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mąż w jasnej szacie;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Korneliuszu, twoja modlitwa została wysłuchana, a twoje jałmużny dotarły przed oblicze Boga jako przypomnienie.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poślij do Jafy i wezwij Szymona, zwanego Piotrem. Zatrzymał się on w domu Szymona, garbarza, nad morzem. Gdy przyjdzie, będzie z tobą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Natychmiast więc posłałem po ciebie, a ty dobrze zrobiłeś, że przyszedłeś. A teraz jesteśmy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wszyscy obecni przed Bogiem, aby słuchać wszystkiego, co ci Bóg nakazał.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Piotr otworzył usta i powiedział: Prawdziwie dostrzegam, że Bóg nie ma względu na osoby;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każdym narodzie miły jest mu ten, kto się go boi i czyni to, co sprawiedliwe.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 jeśli chodzi 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słowo, które posłał synom Izraela, zwiastując pokój przez Jezusa Chrystusa, który jest Panem wszystkich;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wiecie, co się działo w całej Judei, począwszy od Galilei, po chrzcie, który głosił Jan;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Bóg namaścił Duchem Świętym i mocą Jezusa z Nazaretu, który chodził, czyniąc dobrze i uzdrawiając wszystkich opanowanych przez diabła, bo Bóg był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jesteśmy świadkami tego wszystkiego, co czynił w ziemi judzkiej i w Jerozolimie. Jego to zabili, zawiesiwszy na drzewie.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wskrzesił Bóg trzeciego dnia i sprawił, żeby się objawił;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całemu ludowi, ale świadkom przedtem wybranym przez Boga, nam, którzy z nim jedliśmy i piliśmy po jego zmartwychwstaniu.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Nakazał nam też głosić ludowi i świadczyć, że on jest ustanowionym przez Boga sędzią żywych i 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wszyscy prorocy wydają świadectwo, że przez jego imię każdy, kto w niego wierzy, otrzyma przebaczenie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jeszcze Piotr mówił te słowa, Duch Święty zstąpił na wszystkich słuchających tej 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zdziwili się ci wierzący pochodzący z obrzezania, którzy przyszli z Piotrem, że dar Ducha Świętego został wylany także na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 ich bowiem mówiących językami i wielbiących Boga. Wtedy Piotr się odezwał: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ktoś może odmówić wody, żeby byli ochrzczeni ci, którzy otrzymali Ducha Świętego jak i 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nakazał ochrzcić ich w imię Pana. I prosili go,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został kilka dni.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Apostołowie i bracia, którzy byli w Judei, usłyszeli, że również poganie przyjęli słowo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Piotr przybył do Jerozolimy, spierali się z nim ci, którzy pochodzili z obrzezania;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Wszedłeś do ludzi nieobrzezanych i jadłeś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Piotr zaczął po kolei im wyjaśniać: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Będąc w mieście Jafie, modliłem się i w zachwyceniu miałem widzenie — jakiś przedmiot zstępujący, jakby wielkie płótno, za cztery rogi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uwiązane 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spuszczone z nieba, i dotarło aż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Wpatrzywszy się w nie uważnie, przyjrzałem się i zobaczyłem czworonożne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zwierzęta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ziemskie, bestie, gady i ptaki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mówiący do mnie: Wstań, Piotrze, zabijaj i jedz.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odpowiedziałem: Żadną miarą, Panie, bo nigdy niczego pospolitego lub nieczystego nie wziąłem do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głos z nieba odezwał się po raz drugi: Tego, co Bóg oczyścił, nie uważaj za nieczyste.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się stało trzy razy, po czym to wszystko zostało wciągnięte z powrotem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trzej mężczyźni posłani do mnie z Cezarei stanęli przed domem, w którym byłem.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mi Duch, abym z nimi poszedł bez wahania. Szło też ze mną tych sześciu braci i weszliśmy do domu tego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nam opowiedział, jak ujrzał w swoim domu anioła, który stanął i powiedział do niego: Poślij ludzi do Jafy i przywołaj Szymona, zwanego Piotrem.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ci powie słowa, przez które będziesz zbawiony, ty i cały twój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zacząłem mówić, zstąpił na nich Duch Święty, tak jak na nas na początku.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przypomniałem słowo Pana, gdy powiedział: Jan chrzcił wodą, ale wy będziecie ochrzczeni Duchem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Bóg dał im ten sam dar co nam, którzy uwierzyliśmy w Pana Jezusa Chrystusa, kim ja jestem, abym mógł zabronić Bogu?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to, uspokoili się i chwalili Boga, mówiąc: A więc i poganom dał Bóg pokutę ku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ci, których rozproszyło prześladowanie, jakie wybuchło z powodu Szczepana, dotarli aż do Fenicji, na Cypr i do Antiochii, nie głosząc słowa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Bożego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nikomu, tylko Żydom.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nich, mężczyźni z Cypru i Cyreny, gdy przybyli do Antiochii, mówili do hellenistów, głosząc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z nimi ręka Pana, a wielka ich liczba uwierzyła i nawróciła się do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wieść o nich dotarła do uszu kościoła, który był w Jerozolimie. I posłano Barnabę aż do Antiochii.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tam przybył i ujrzał łaskę Boga, uradował się i zachęcał wszystkich, aby zgodnie z postanowieniem serca trwali przy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Był to bowiem mąż dobry, pełen Ducha Świętego i wiary. I przybyło Panu mnóstwo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Barnaba udał się do Tarsu, aby szukać Saula.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go znalazł, przyprowadził go do Antiochii. Przez cały rok zbierali się z tym kościołem i nauczali wielu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>. W Antiochii też po raz pierwszy uczniów nazwano chrześcijanami.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tych dniach przybyli z Jerozolimy do Antiochii prorocy.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jeden z nich, imieniem Agabos, powstał i oznajmił przez Ducha, że w całej ziemi nastanie wielki głód. Nastał on za cesarza Klaudiusza.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uczniowie, każdy z nich według swoich możliwości, postanowili posłać pomoc do braci, którzy mieszkali w Judei.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też zrobili, posyłając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starszym przez ręce Barnaby i Saula.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czasie król Herod zaczął gnębić niektórych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członków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kościoła.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zabił mieczem Jakuba, brata Jana.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Widząc, że to podobało się Żydom, postanowił schwytać także Piotra. A były to dni Przaśników.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go schwytał, wtrącił go do więzienia i oddał pod straż szesnastu żołnierzom, zamierzając po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święcie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Paschy wydać go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Strzeżono więc Piotra w więzieniu, a kościół nieustannie modlił się za niego do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tej nocy, kiedy Herod miał go wydać, Piotr spał między dwoma żołnierzami, związany dwoma łańcuchami, a przed drzwiami strażnicy strzegli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zjawił się anioł Pana i w więzieniu zajaśniało światło. Trącił Piotra w bok i obudził go, mówiąc: Wstań szybko. I opadły łańcuchy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niego anioł: Przepasz się i włóż sandały. Tak też zrobił. I powiedział mu: Narzuć płaszcz i chodź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Piotr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więc wyszedł i udał się za nim, a nie wiedział, że to, co się działo za sprawą anioła, działo się naprawdę, lecz sądził, że to widzenie.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minęli pierwszą i drugą straż, doszli do żelaznej bramy, która prowadzi do miasta, a ta sama się przed nimi otworzyła. Kiedy wyszli i przeszli jedną ulicę, natychmiast anioł odstąpił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Piotr doszedł do siebie, powiedział: Teraz wiem na pewno, że Pan posłał swego anioła i wyrwał mnie z ręki Heroda i z tego wszystkiego, czego oczekiwał lud żydowski.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sobie uświadomił, przyszedł do domu Marii, matki Jana, którego nazywano Markiem, gdzie wielu zebrało się na modlitwie.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zapukał Piotr do drzwi w bramie, i wyszła dziewczyna imieniem Rode, aby nasłuchiwać: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poznała głos Piotra, z radości nie otworzyła bramy, lecz pobiegła i oznajmiła, że Piotr stoi przed bramą.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powiedzieli do niej: Oszalałaś! Jednak ona twierdziła, że tak jest istotnie. Odpowiedzieli: To jego anioł.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 zaś nie przestał pukać. A gdy otworzyli, zobaczyli go i zdumieli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dawszy im ręką znak, aby zamilkli, opowiedział im, jak Pan wyprowadził go z więzienia, i powiedział: Powiadomcie o tym Jakuba i braci. Potem wyszedł i udał się w inne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nastał dzień, powstało niemałe poruszenie wśród żołnierzy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powodu tego</w:t>
      </w:r>
      <w:r>
        <w:rPr>
          <w:rFonts w:ascii="Times New Roman" w:eastAsia="Times New Roman" w:hAnsi="Times New Roman" w:cs="Times New Roman"/>
          <w:noProof w:val="0"/>
          <w:sz w:val="24"/>
        </w:rPr>
        <w:t>, co się stało z Piotrem.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Herod zaś poszukiwał go, a gdy go nie znalazł, przesłuchał strażników i kazał ich stracić. Potem wyjechał z Judei do Cezarei i tam mieszkał.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Herod był bardzo zagniewany na mieszkańców Tyru i Sydonu. Lecz oni jednomyślnie przyszli do niego, zjednali sobie Blasta, podkomorzego królewskiego, i prosili o pokój, ponieważ ich kraj zaopatrywał się w żywność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ziem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wyznaczonym dniu Herod ubrany w szaty królewskie zasiadł na tronie i wygłosił do nich mowę.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wołał: Głos Boga, a nie człowieka!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chwili uderzył go anioł Pana, dlatego że nie oddał chwały Bogu, i wyzionął ducha, stoczony przez robactwo.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słowo Pana rozrastało się i rozmnażało.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Barnaba zaś i Saul po wykonaniu posługi wrócili z Jerozolimy, zabierając ze sobą Jana, którego nazywano Markiem.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kościele w Antiochii byli pewni prorocy i nauczyciele: Barnaba, Szymon, zwany Nigrem, Lucjusz Cyrenejczyk i Manaen, który wychowywał się z tetrarchą Herodem, i Saul.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jawnie pełnili służbę Panu i pościli, powiedział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Duch Święty: Odłączcie mi Barnabę i Saula do dzieła, do którego ich powołałem.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 poście i modlitwie nałożyli na nich ręce i wyprawili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oni, posłani przez Ducha Świętego, przybyli do Seleucji, a stamtąd odpłynęli na Cypr.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dotarli do Salaminy, głosili słowo Boże w synagogach żydowskich. Mieli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ze sobą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Jana do pomocy.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przeszli wyspę aż do Pafos, spotkali tam pewnego czarownika, fałszywego proroka, Żyda imieniem Bar-Jezus;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należał do otoczenia prokonsula Sergiusza Pawła, człowieka roztropnego. On to, wezwawszy Barnabę i Saula, pragnął słuchać słowa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sprzeciwił się im Elimas, czarownik — tak bowiem tłumaczy się jego imię — usiłując odwieść prokonsula od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Saul,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zwany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Pawłem, napełniony Duchem Świętym, spojrzał na niego uważnie;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O, synu diabła, pełny wszelkiego podstępu i przewrotności, nieprzyjacielu wszelkiej sprawiedliwości! Czy nie przestaniesz wykrzywiać prostych dróg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teraz ręka Pana na tobie: oślepniesz i nie będziesz widział słońca przez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pewien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czas. I natychmiast ogarnęły go mrok i ciemność, i chodząc wkoło, szukał kogoś, kto by go poprowadził za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prokonsul, widząc, co się stało, uwierzył, zdumiewając się nauką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Paweł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jego towarzysze opuścili Pafos i przybyli do Perge w Pamfilii. Jan zaś odłączył się od nich i wrócił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opuścili Perge, dotarli do Antiochii Pizydyjskiej, a w dzień szabatu weszli do synagogi i usiedli.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odczytaniu Prawa i Proroków przełożeni synagogi posłali do nich z prośbą: Mężowie bracia, jeśli macie jakieś słowo zachęty dla ludu, to mówcie.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Paweł wstał, dał im ręką znak i powiedział: Mężowie Izraelici i wy, którzy boicie się Boga, słuchajcie.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tego ludu Izraela wybrał naszych ojców i wywyższył lud, gdy był na obczyźnie w ziemi Egiptu i wyprowadził go z niej wyciągniętym ramieniem.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około czterdzieści lat znosił ich obyczaje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wytępił siedem narodów w ziemi Kanaan, rozdzielił przez losowanie między nich ich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potem przez około czterysta pięćdziesiąt lat dawał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sędziów, aż do proroka Samuela.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Później prosili o króla. I na czterdzieści lat dał im Bóg Saula, syna Kisza, męża z pokolenia Beniamina.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go odrzucił, wzbudził im na króla Dawida, o którym dał świadectwo w słowach: Znalazłem Dawida, syna Jessego, męża według mego serca, który wypełni całą moją wolę.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jego potomstwa, zgodnie z obietnicą, Bóg wzbudził Izraelowi Zbawiciela,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jego przyjściem Jan głosił chrzest pokuty całemu ludowi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Jan dopełniał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biegu, powiedział: Za kogo mnie uważacie? Nie jestem nim. Ale idzie za mną ten, któremu nie jestem godny rozwiązać obuwia na nogach.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bracia, synowie rodu Abrahama i ci z was, którzy boją się Boga, do was zostało posłane słowo o tym zbawieniu.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Mieszkańcy Jerozolimy bowiem i ich przełożeni, nie znając 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Jezusa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ani głosów proroków, które są czytane w każdy szabat, wypełnili je, osądzając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Chociaż nie znaleźli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nim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żadnego powodu, żeby skazać go na śmierć, prosili Piłata, aby go stracił.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wykonali wszystko, co było o nim napisane, zdjęli go z drzewa i złożyli w grobie.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Bóg wskrzesił go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przez wiele dni był widziany przez tych, którzy razem z nim przyszli z Galilei do Jerozolimy,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są jego świadkami przed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my głosimy wam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dobrą nowinę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obietnicy złożonej ojcom;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Bóg wypełnił ją wobec nas, ich dzieci, wskrzeszając Jezusa, jak też jest napisane w psalmie drugim: Ty jesteś moim Synem, ja ciebie dziś zrodziłem.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to, że go wskrzesił z martwych, aby już nigdy nie uległ zniszczeniu, tak wyraził: Dam wam pewne miłosierdzia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 innym miejscu mówi: Nie dasz twemu Świętemu doznać zniszczenia.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Dawid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swego pokolenia służył woli Boga, zasnął i został przyłączony do swoich ojców, i doznał zniszczenia.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ten, którego Bóg wskrzesił, nie doznał zniszczenia.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więc będzie wam wiadomo, mężowie bracia, że przez niego zwiastuje się wam przebaczenie grzechów;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 niego każdy, kto uwierzy, jest usprawiedliwiony we wszystkim, w czym nie mogliście być usprawiedliwieni przez Prawo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więc, aby nie spotkało was to, co zostało powiedziane u Proroków: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Patrzcie, szydercy, dziwcie się i przepadnijcie, bo ja za waszych dni dokonuję dzieła, w które nie uwierzycie, choćby wam ktoś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nim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wychodzili z synagogi żydowskiej, poganie prosili ich, aby również w następny szabat głosili im te same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zgromadzenie się rozeszło, wielu Żydów i pobożnych prozelitów poszło za Pawłem i Barnabą, którzy w rozmowie radzili im, aby trwali w łasce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następny szabat niemal całe miasto zebrało się, aby słuchać słowa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Żydzi zobaczyli tłumy, pełni zawiści sprzeciwiali się słowom Pawła, występując przeciwko nim i bluźniąc.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Paweł i Barnaba powiedzieli odważnie: Wam najpierw miało być zwiastowane słowo Boże. Skoro jednak je odrzucacie i uważacie się za niegodnych życia wiecznego, zwracamy się do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nakazał nam Pan: Ustanowiłem cię światłością dla pogan, abyś był zbawieniem aż po krańce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poganie to usłyszeli, radowali się i wielbili słowo Pańskie, a uwierzyli wszyscy, którzy byli przeznaczeni do życia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słowo Pańskie rozchodziło się po całej krainie.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Żydzi podburzali pobożne i poważane kobiety oraz znaczących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obywateli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miasta, wzniecili prześladowanie Pawła i Barnaby i wypędzili ich ze swoich granic.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oni, strząsnąwszy na nich pył ze swoich nóg, przyszli do Ikonium.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Uczniowie zaś byli pełni radości i Ducha Świętego.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Ikonium również weszli do synagogi żydowskiej i mówili tak, że uwierzyła wielka liczba Żydów i Greków.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Żydzi, którzy nie uwierzyli, podburzyli i rozjątrzyli serca pogan przeciwko braciom.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tam przez długi czas, odważnie mówiąc w Panu, który dawał świadectwo słowu swojej łaski, sprawiając, że przez ich ręce dokonywały się znaki i cuda.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mieszkańcy miasta podzielili się: jedni byli z Żydami, a drudzy z apostołami.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jednak wszczął się rozruch zarówno wśród pogan, jak i Żydów wraz z przełożonymi, i chcieli ich znieważyć, i ukamienować;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Dowiedzieli się o tym i uciekli do miast Likaonii: do Listry i Derbe oraz w ich okolice;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tam głosili ewangelię.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Listrze był pewien człowiek o bezwładnych nogach, chromy już w łonie swojej matki i nigdy nie 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Słuchał on przemawiającego Pawła, który przyglądając mu się uważnie i widząc, że ma wiarę, aby zostać uzdrowionym;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donośnym głosem: Stań prosto na nogach! A on zerwał się i zaczął chodzić.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ludzie, widząc, co uczynił Paweł, zaczęli wołać po likaońsku: Bogowie przybrali postać ludzi i zstąpili do nas!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nazwali Barnabę Jowiszem, a Pawła Merkurym, ponieważ on był głównym mówcą.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kapłan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ze świątyni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Jowisza, która była przed miastem, przyprowadził do wrót woły i wieńce i razem z ludem chciał złożyć ofiarę.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usłyszeli o tym apostołowie Barnaba i Paweł, rozdarli swoje szaty i wpadli między tłum, wołając;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Ludzie, co robicie? My też jesteśmy ludźmi, podlegamy tym samym doznaniom co wy. Głosimy wam, abyście się odwrócili od tych marności do Boga żywego, który stworzył niebo, ziemię, morze i wszystko, co się w nich znajduje.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czasów minionych pozwalał on, aby wszystkie narody chodziły własnymi drogami.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przestawał jednak dawać o sobie świadectwa, czyniąc dobrze. Zsyłał nam z nieba deszcz i urodzajne lata, karmił nas i napełniał radością nasze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Tymi słowami ledwie powstrzymali lud od złożenia im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z Antiochii i Ikonium nadeszli Żydzi, którzy namówiwszy lud, ukamienowali Pawła i wywlekli go za miasto, myśląc, że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otoczyli go uczniowie, podniósł się i wrócił do miasta, a nazajutrz udał się z Barnabą do Derbe.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głosili ewangelię temu miastu i pozyskali wielu uczniów, wrócili do Listry, Ikonium i do Antiochii;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Umacniając dusze uczniów i zachęcając do trwania w wierze,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mówili</w:t>
      </w:r>
      <w:r>
        <w:rPr>
          <w:rFonts w:ascii="Times New Roman" w:eastAsia="Times New Roman" w:hAnsi="Times New Roman" w:cs="Times New Roman"/>
          <w:noProof w:val="0"/>
          <w:sz w:val="24"/>
        </w:rPr>
        <w:t>, że przez wiele utrapień musimy wejść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 każdym kościele ustanowili starszych, modląc się i poszcząc, powierzyli ich Panu, w którego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przeszli przez Pizydię i przybyli do Pamfilii.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opowiedziawszy słowo Boże w Perge, zeszli do Attalii.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Stamtąd popłynęli do Antiochii, gdzie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przedtem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zostali poruczeni łasce Boga do dzieła, które wykonali.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tam przyszli i zebrali kościół, opowiedzieli, co Bóg przez nich uczynił i jak otworzył poganom drzwi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mieszkali tam dość długo z uczniami.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przybysze z Judei nauczali braci: Jeśli nie zostaniecie obrzezani według zwyczaju Mojżesza, nie możecie być zbawieni.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doszło do niemałych sporów i zatargów między nimi a Pawłem i Barnabą, postanowili, że Paweł i Barnaba oraz jeszcze kilku z nich pójdą w sprawie tego sporu do apostołów i starszych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Wyprawieni przez kościół, szli przez Fenicję i Samarię, opowiadając o nawróceniu pogan, czym sprawili wielką radość wszystkim braciom.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przybyli do Jerozolimy, zostali przyjęci przez kościół, apostołów i starszych. I opowiedzieli o wszystkim, czego Bóg przez nich dokonał.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niektórzy ze stronnictwa faryzeuszy, którzy uwierzyli, powstali i powiedzieli: Trzeba ich obrzezać i nakazać, żeby zachowywali Prawo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Apostołowie i starsi zebrali się więc, aby rozstrzygnąć tę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był wielki spór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Piotr powstał i powiedział do nich: Mężowie bracia, wiecie, że Bóg już dawno wybrał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spośród was, aby z moich ust poganie usłyszeli słowa ewangelii i 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Bóg, który zna serca, wydał im świadectwo, dając im Ducha Świętego, tak samo jak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nie uczynił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żadnej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różnicy między nami a nimi, oczyszczając przez wiarę ich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więc teraz wystawiacie Boga na próbę, wkładając na kark uczniów jarzmo, którego ani nasi ojcowie, ani my nie mogliśmy udźwignąć?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wierzymy, że przez łaskę Pana Jezusa Chrystusa będziemy zbawieni, tak samo i 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całe zgromadzenie umilkło,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słuchali Barnaby i Pawła, którzy opowiadali, jak wielkie znaki i cuda Bóg uczynił przez nich wśród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 oni umilkli, odezwał się Jakub: Mężowie bracia, posłuchajcie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Szymon powiedział, jak najpierw Bóg wejrzał na pogan,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wybrać lud dla swego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tym się zgadzają słowa proroków, jak jest napisane: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powrócę i odbuduję upadły przybytek Dawida; odbuduję jego ruiny i wzniosę 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ludzie, którzy pozostali, szukali Pana, i wszystkie narody, nad którymi wzywane jest moje imię — mówi Pan, który to wszystko sprawia.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Znane są Bogu od wieków wszystkie jego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uważam, że nie należy czynić trudności tym spośród pogan, którzy się nawracają do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napisać im, aby wstrzymywali się od splugawienia bożków, od nierządu, od tego, co uduszone, i od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bowiem od dawien dawna ma w każdym mieście takich, którzy go głoszą, gdyż w synagogach co szabat czytają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apostołowie i starsi wraz z całym kościołem uznali za słuszne posłać do Antiochii z Pawłem i Barnabą wybranych spośród siebie ludzi: Judę, zwanego Barsabą, i Sylasa, przodujących wśród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Posłali przez nich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takie pismo</w:t>
      </w:r>
      <w:r>
        <w:rPr>
          <w:rFonts w:ascii="Times New Roman" w:eastAsia="Times New Roman" w:hAnsi="Times New Roman" w:cs="Times New Roman"/>
          <w:noProof w:val="0"/>
          <w:sz w:val="24"/>
        </w:rPr>
        <w:t>: Apostołowie, starsi i bracia przesyłają pozdrowienia braciom pochodzącym z pogan, którzy są w Antiochii, Syrii i Cylicji.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słyszeliśmy, że pewni ludzie wyszli od nas i zaniepokoili was słowami, i wzburzyli wasze dusze, mówiąc, że musicie zostać obrzezani i zachowywać prawo, czego im nie przykazaliśmy;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Zgromadzeni jednomyślnie, postanowiliśmy posłać do was wybranych ludzi wraz z naszymi umiłowanymi Barnabą i Pawłem;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Ludźmi, którzy poświęcili swe życie dla imienia naszego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posłaliśmy Judę i Sylasa, którzy powtórzą wam ustnie to samo.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Uznał bowiem Duch Święty za słuszne, i my też, nie nakładać na was żadnego ciężaru oprócz tego, co konieczne.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Wstrzymujcie się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ofiar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składanych bożkom, od krwi, od tego, co uduszone, i od nierządu. Dobrze uczynicie, jeśli będziecie się tego wystrzegać. Bywajcie zdrowi.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oni, będąc odprawieni, przybyli do Antiochii, zwołali zgromadzenie i oddali list.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przeczytali, uradowali się z tego pocieszania.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Juda i Sylas, którzy również byli prorokami, w licznych mowach zachęcali i umacniali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przebywali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jakiś czas, zostali odprawieni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życzeniem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pokoju od braci do apostołów.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upodobało się Sylasowi tam pozostać.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Paweł i Barnaba przebywali w Antiochii, nauczając i głosząc z wieloma innymi słowo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 kilku dniach Paweł powiedział do Barnaby: Wróćmy i odwiedźmy naszych braci we wszystkich miastach, w których głosiliśmy słowo Pańskie,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 zobaczyć</w:t>
      </w:r>
      <w:r>
        <w:rPr>
          <w:rFonts w:ascii="Times New Roman" w:eastAsia="Times New Roman" w:hAnsi="Times New Roman" w:cs="Times New Roman"/>
          <w:noProof w:val="0"/>
          <w:sz w:val="24"/>
        </w:rPr>
        <w:t>, jak się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Barnaba chciał również wziąć ze sobą Jana, zwanego Markiem.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Paweł nie chciał zabrać ze sobą tego, który odszedł od nich w Pamfilii i nie uczestniczył z nimi w tej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doszło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między nimi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ostrej kłótni, tak że się rozdzielili: Barnaba wziął ze sobą Marka i popłynął na Cypr;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zaś wybrał sobie Sylasa i wyruszył, polecony przez braci łasce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przechodził Syrię i Cylicję, umacniając kościoły.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Przybył do Derbe i Listry. A oto był tam pewien uczeń imieniem Tymoteusz, syn pewnej Żydówki, która uwierzyła, ojca natomiast Greka.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Bracia z Listry i Ikonium dawali o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dobre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chciał go zabrać ze sobą, więc obrzezał go ze względu na Żydów, którzy mieszkali w tamtych stronach. Wszyscy bowiem wiedzieli, że jego ojciec był Grekiem.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chodzili po miastach, przekazywali im nakazy ustanowione przez apostołów i starszych w Jerozolimie, których mieli przestrzegać.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kościoły utwierdzały się w wierze i każdego dnia wzrastały liczebnie.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przeszli Frygię i krainę galacką, Duch Święty zabronił im głosić słowo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Azji.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przybyli do Myzji, próbowali pójść do Bitynii, ale im Duch nie pozwolił.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Przeszli więc Myzję i zeszli do Troady.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nocy Paweł miał widzenie: jakiś Macedończyk stał i prosił go: Przepraw się do Macedonii i pomóż nam!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po tym widzeniu staraliśmy się wyruszyć do Macedonii, będąc tego pewni, że Pan nas powołał, abyśmy im głosili ewangelię.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Odpłynąwszy więc z Troady, zdążaliśmy wprost do Samotraki, a nazajutrz do Neapolu;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Stamtąd zaś do Filippi,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rzymskiej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kolonii i głównego miasta tej części Macedonii, i zostaliśmy w tym mieście przez kilka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 dzień szabatu wyszliśmy za miasto nad rzekę, gdzie zwykle odbywały się modlitwy. Usiedliśmy i rozmawialiśmy z kobietami, które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zeszły.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Przysłuchiwała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pewna bogobojna kobieta, imieniem Lidia, z miasta Tiatyry, sprzedająca purpurę, której to serce otworzył Pan, aby uważnie słuchała tego, co mówił Paweł.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została ochrzczona razem ze swoim domem, poprosiła: Jeśli uznaliście mnie za wierną Panu, wejdźcie do mojego domu i zamieszkajcie w nim. I wymogła to na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stało się, gdy szliśmy na modlitwę, że zabiegła nam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drogę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pewna dziewczyna, która miała ducha wieszczego i swoimi wróżbami przynosiła wielki dochód swoim panom.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chodząc za Pawłem i za nami, wołała: Ci ludzie są sługami Boga Najwyższego i zwiastują nam drogę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robiła to przez wiele dni. Lecz Paweł, bolejąc nad tym, odwrócił się i powiedział do ducha: Rozkazuję ci w imię Jezusa Chrystusa, abyś z niej wyszedł. I w tej chwili wyszedł.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jej panowie zobaczyli, że przepadła nadzieja ich zysku, schwytali Pawła i Sylasa, zawlekli ich na rynek przed władzę;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Stawili ich przed pretorami i powiedzieli: Ci ludzie, którzy są Żydami, sieją zamęt w naszym 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głoszą zwyczaje, których nam, jako Rzymianom, nie wolno przyjmować ani zachowywać.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wystąpił tłum przeciwko nim, a pretorzy zdarli z nich szaty i kazali wychłostać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rózgami.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 wymierzeniu wielu razów wtrącili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więzienia, przykazując strażnikowi, żeby ich dobrze pilnował.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Otrzymawszy taki rozkaz, wtrącił ich do wewnętrznego lochu, a ich nogi zakuł w dyby.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północy Paweł i Sylas modlili się i śpiewem chwalili Boga, a więźniowie słyszeli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Nagle powstało silne trzęsienie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ziemi</w:t>
      </w:r>
      <w:r>
        <w:rPr>
          <w:rFonts w:ascii="Times New Roman" w:eastAsia="Times New Roman" w:hAnsi="Times New Roman" w:cs="Times New Roman"/>
          <w:noProof w:val="0"/>
          <w:sz w:val="24"/>
        </w:rPr>
        <w:t>, tak że zachwiały się fundamenty więzienia. I natychmiast otworzyły się wszystkie drzwi i wszystkim rozwiązały się więzy.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strażnik więzienia obudził się i zobaczył otwarte drzwi więzienia, dobył miecz i chciał się zabić, sądząc, że więźniowie pouciekali.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Paweł zawołał donośnym głosem: Nie rób sobie nic złego, bo jesteśmy tu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zażądał światła i wskoczył do środka, a drżąc, padł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nóg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Pawła i Sylasa.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wyprowadziwszy ich z więzienia, powiedział: Panowie, co mam czynić, abym był zbawiony?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Uwierz w Pana Jezusa Chrystusa, a będziesz zbawiony, ty i twój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głosili słowo Pańskie jemu i wszystkim jego domownikom.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Tej samej godziny w nocy wziął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 ze sobą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obmył ich rany i natychmiast się ochrzcił, on i wszyscy jego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domownicy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Wprowadził ich do swego domu, zastawił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przed nimi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stół i weselił się, uwierzywszy Bogu z całym swoim domem.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nastał dzień, pretorzy posłali służbę miejską ze słowami: Zwolnij tych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strażnik więzienia oznajmił Pawłowi: Pretorzy przysłali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polecenie</w:t>
      </w:r>
      <w:r>
        <w:rPr>
          <w:rFonts w:ascii="Times New Roman" w:eastAsia="Times New Roman" w:hAnsi="Times New Roman" w:cs="Times New Roman"/>
          <w:noProof w:val="0"/>
          <w:sz w:val="24"/>
        </w:rPr>
        <w:t>, żeby was wypuścić. Teraz więc wyjdźcie i idźcie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Paweł powiedział do nich: Publicznie, bez sądu biczowali i wtrącili do więzienia nas, obywateli rzymskich, a teraz potajemnie nas wyrzucają? Nic z tego! Niech sami przyjdą i wyprowadzą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Słudzy miejscy przekazali te słowa pretorom. A 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usłyszeli, że są Rzymianami, przestraszyli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Przyszli, przeprosili ich i wyprowadziwszy, prosili, aby opuścili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wyszli z więzienia, wstąpili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Lidii, a gdy zobaczyli się z braćmi, pocieszyli ich i odeszli.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przeszli Amfipolis i Apolonię, przybyli do Tesaloniki, gdzie była synagoga żydowska.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Paweł według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zwyczaju wszedł do nich i przez trzy szabaty rozprawiał z nimi na podstawie Pisma;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Wyjaśniając i nauczając, że Chrystus musiał cierpieć i powstać z martwych oraz: Ten Jezus, którego wam głoszę, jest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niektórzy z nich uwierzyli i przyłączyli się do Pawła i Sylasa, również mnóstwo pobożnych Greków i niemało znamienitych kobiet.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ci Żydzi, którzy nie uwierzyli, zdjęci zazdrością, dobrali sobie niektórych niegodziwych próżniaków, a kiedy zebrali dużą grupę, podburzyli miasto. Naszli dom Jazona i szukali ich, aby wyprowadzić ich przed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jednak ich nie znaleźli, zaciągnęli Jazona i niektórych braci przed przełożonych miasta, krzycząc: Oto ci, którzy cały świat wzburzyli, przyszli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tutaj;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Jazon ich przyjął. Oni wszyscy postępują wbrew dekretom cesarza, mówiąc, że jest inny król,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zaniepokoili lud i przełożonych miasta, którzy to 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 wzięciu poręczenia od Jazona i innych wypuścili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w nocy bracia wysłali Pawła i Sylasa do Berei. Kiedy tam przybyli, weszli do synagogi żydowskiej.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byli szlachetniejsi od tych w Tesalonice, gdyż przyjęli słowo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całą gotowością i codziennie badali Pisma, czy tak się sprawy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więc z nich uwierzyło, również niemało wpływowych greckich kobiet i 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Żydzi z Tesaloniki dowiedzieli się, że i w Berei Paweł głosi słowo Boże, przyszli też tam i podburzali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bracia natychmiast wysłali Pawła w drogę ku morzu, a Sylas i Tymoteusz tam zostali.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towarzyszyli Pawłowi, odprowadzili go aż do Aten i powrócili, otrzymawszy polecenie dla Sylasa i Tymoteusza, żeby jak najszybciej przyszli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Paweł czekał na nich w Atenach, burzył się w duchu na widok miasta oddanego bałwochwalstwu.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Rozprawiał więc w synagodze z Żydami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ludźmi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pobożnymi oraz codziennie na rynku ze wszystkimi, których spotkał.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niektórzy z filozofów epikurejskich i stoickich spierali się z nim. Jedni mówili: Co chce powiedzieć ten nowinkarz? A inni: Zdaje się, że jest zwiastunem obcych bogów. Głosił im bowiem Jezusa i 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Zabrali go, zaprowadzili na Areopag i zapytali: Czy możemy się dowiedzieć, co to za nowa nauka, którą głosisz?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przynosisz jakieś rzeczy obce naszym uszom. Chcemy więc wiedzieć, o co właściwie 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wszyscy Ateńczycy i mieszkający tam cudzoziemcy nie poświęcali czasu na nic innego, tylko na opowiadanie lub słuchanie czegoś nowego).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Paweł stanął pośrodku Areopagu i powiedział: Mężowie ateńscy, widzę, że pod każdym względem jesteście nadzwyczaj religijni.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Przechadzając się bowiem i przypatrując waszym świętościom, znalazłem też ołtarz, na którym było napisane: Nieznanemu Bogu. Ja głoszę wam tego, którego nie znając, czcicie.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Bóg, który stworzył świat i wszystko na nim, ten, który jest Panem nieba i ziemi, nie mieszka w świątyniach zbudowanych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Ani nie jest czczony rękoma ludzkimi tak,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czegoś potrzebował, ponieważ sam daje wszystkim życie i oddech, i 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jednej krwi uczynił wszystkie narody ludzkie, żeby mieszkały na całej powierzchni ziemi, określiwszy czasy wcześniej wyznaczone i zamierzone granice ich zamieszkania;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szukali Pana, czy go nie znajdą po omacku, chociaż nie jest daleko od nikogo z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nim żyjemy, poruszamy się i jesteśmy, jak też powiedzieli niektórzy z waszych poetów: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jesteśmy z jego 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więc z rodu Boga, nie powinniśmy sądzić, że Bóstwo jest podobne do złota, srebra lub kamienia, misternie wyrzeźbionych według wyobrażenia ludzkiego.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Bóg wprawdzie pomijał czasy tej nieświadomości, teraz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nakazuje wszędzie wszystkim ludziom pokutować;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Gdyż wyznaczył dzień, w którym będzie sprawiedliwie sądził cały świat przez człowieka, którego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przeznaczył, zapewniając o tym wszystkich przez wskrzeszenie go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usłyszeli o zmartwychwstaniu, jedni się naśmiewali, a inni mówili: Posłuchamy cię o tym ponownie.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Paweł wyszedł spośród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niektórzy ludzie przyłączyli się do niego i uwierzyli.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wśród nich Dionizy Areopagita i kobieta imieniem Damaris oraz inni z nimi.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Paweł opuścił Ateny i przybył do Koryntu.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Spotkał tam pewnego Żyda, imieniem Akwila, rodem z Pontu, który niedawno przybył z Italii razem ze swoją żoną Pryscyllą (ponieważ Klaudiusz zarządził, żeby wszyscy Żydzi opuścili Rzym), i poszedł do nich;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znał to samo rzemiosło, zamieszkał u nich i pracował. Zajmowali się bowiem wyrobem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każdy szabat rozprawiał w synagodze i przekonywał i Żydów, i Greków.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z Macedonii Sylas i Tymoteusz, Paweł był napierany w duchu i świadczył Żydom, że Jezus jest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się sprzeciwiali i bluźnili, otrząsnął szaty i powiedział do nich: Krew wasza na waszą głowę, ja jestem czysty. Od tej chwili pójdę do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Odszedł stamtąd i wszedł do domu pewnego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człowieka</w:t>
      </w:r>
      <w:r>
        <w:rPr>
          <w:rFonts w:ascii="Times New Roman" w:eastAsia="Times New Roman" w:hAnsi="Times New Roman" w:cs="Times New Roman"/>
          <w:noProof w:val="0"/>
          <w:sz w:val="24"/>
        </w:rPr>
        <w:t>, imieniem Justus, który czcił Boga, a którego dom przylegał do synagogi.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przełożony synagogi, Kryspus, uwierzył w Pana wraz z całym swoim domem. Także wielu Koryntian, którzy słuchali, uwierzyło i zostało ochrzczonych.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 nocy Pan powiedział do Pawła w widzeniu: Nie bój się, lecz mów i nie milcz;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 jestem z tobą i nikt się na ciebie nie targnie, aby cię skrzywdzić. Mam bowiem liczny lud w tym 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 tam przez rok i sześć miesięcy, nauczając u nich słowa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Gallio był prokonsulem w Achai, Żydzi jednomyślnie powstali przeciw Pawłowi i przyprowadzili go przed sąd;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On namawia ludzi, aby niezgodnie z prawem czcili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Paweł miał już otworzyć usta, Gallio powiedział do Żydów: O Żydzi, gdyby się działo bezprawie albo jakaś niegodziwość, znosiłbym was, jak należy;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jeśli spór dotyczy słów, imion i waszego prawa, sami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rozpatrzcie. Ja bowiem nie chcę być sędzią w tych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sprawach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wypędził ich z 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wszyscy Grecy schwytali Sostenesa, przełożonego synagogi, i bili go przed sądem, lecz Gallio na to nie zważał.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Paweł mieszkał tam jeszcze przez wiele dni, potem pożegnał się z braćmi i popłynął do Syrii, a z nim Pryscylla i Akwila. W Kenchrach ostrzygł głowę, bo złożył ślub.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przybył do Efezu i tam ich zostawił. Sam zaś wszedł do synagogi i rozprawiał z Żydami.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prosili, żeby u nich pozostał dłużej, nie zgodził się;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żegnając się z nimi, powiedział: Nadchodzące święto muszę koniecznie obchodzić w Jerozolimie, lecz jeśli taka będzie wola Boga, wrócę do was. I odpłynął z Efezu.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 przybyciu do Cezarei udał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Jerozolimy</w:t>
      </w:r>
      <w:r>
        <w:rPr>
          <w:rFonts w:ascii="Times New Roman" w:eastAsia="Times New Roman" w:hAnsi="Times New Roman" w:cs="Times New Roman"/>
          <w:noProof w:val="0"/>
          <w:sz w:val="24"/>
        </w:rPr>
        <w:t>, gdzie pozdrowił kościół, a potem odszedł do Antiochii.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Mieszkał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pewien czas i wyruszył, przemierzając krainę galacką i Frygię i umacniając wszystkich uczniów.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Efezu przybył pewien Żyd, imieniem Apollos, rodem z Aleksandrii, człowiek wymowny i biegły w Piśmie.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on obeznany z drogą Pana, a pałając duchem, mówił i nauczał starannie o Panu, wiedząc tylko o chrzcie Jana.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Zaczął on odważnie mówić w synagodze. Gdy go usłyszeli Akwila i Pryscylla, przyjęli go do siebie i dokładniej wytłumaczyli drogę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chciał udać się do Achai, bracia go zachęcili i napisali do uczniów, aby go przyjęli. 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przybył, bardzo pomagał tym, którzy uwierzyli dzięki łasce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Bożej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Dzielnie bowiem przekonywał Żydów, publicznie dowodząc z Pisma, że Jezus jest Chrystusem.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że gdy Apollos przebywał w Koryncie, Paweł obszedł okolice wyżej położone i dotarł do Efezu. I znalazłszy tam niektórych uczniów;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 ich: Czy otrzymaliście Ducha Świętego, kiedy uwierzyliście? A oni mu odpowiedzieli: Nawet nie słyszeliśmy, że jest Duch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zapytał ich: W czym więc byliście ochrzczeni? A oni odpowiedzieli: W chrzcie Jana.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zaś powiedział: Jan chrzcił chrztem pokuty, mówiąc ludziom, aby uwierzyli w tego, który przyjdzie po nim, to znaczy w 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usłyszeli, zostali ochrzczeni w imię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Paweł położył na nich ręce, zstąpił na nich Duch Święty i mówili językami, i prorokowali.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mężczyzn było około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przez trzy miesiące przychodził do synagogi i odważnie mówił, rozprawiając i przekonując o królestwie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jednak niektórzy się upierali i nie chcieli uwierzyć, i mówili źle o tej drodze wobec tłumów, odstąpił od nich, odłączył uczniów i codziennie rozprawiał w szkole niejakiego Tyrannosa.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Działo się tak przez dwa lata, tak że wszyscy mieszkańcy Azji usłyszeli słowo Pana Jezusa, zarówno Żydzi, jak i Grecy.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dokonywał niezwykłych cudów przez ręce Pawła;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nawet chustki albo przepaski z jego ciała kładziono na chorych, a choroby ich opuszczały i wychodziły z nich złe duchy.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wędrowni żydowscy egzorcyści ważyli się wzywać imienia Pana Jezusa nad opętanymi przez złe duchy, mówiąc: Zaklinamy was przez Jezusa, którego głosi Paweł.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Robiło tak siedmiu synów pewnego Żyda,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imieniem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Skewas, który był naczelnikiem kapłanów.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Zły duch im odpowiedział: Znam Jezusa i wiem, kim jest Paweł, ale wy coście za jedni?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rzucił się na nich człowiek, w którym był zły duch, powalił i pokonał ich, tak że nadzy i zranieni wybiegli z tego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Dowiedzieli się o tym wszyscy, zarówno Żydzi, jak i Grecy, którzy mieszkali w Efezie. A na nich wszystkich padł strach i było uwielbione imię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też tych, którzy uwierzyli, przychodziło i wyznawało, i ujawniało swoje uczynki.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wielu z tych, którzy się zajmowali sztukami magicznymi, znosiło księgi i paliło je wobec wszystkich. Obliczono ich wartość i stwierdzono,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 wynosi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pięćdziesiąt tysięcy srebrników.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potężnie rosło i umacniało się słowo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Paweł postanowił w duchu, że po przejściu Macedonii i Achai pójdzie do Jerozolimy, mówiąc: Potem, gdy się tam dostanę, muszę zobaczyć także Rzym.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Wysłał więc do Macedonii dwóch z tych,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służyli, Tymoteusza i Erasta, a sam pozostał jeszcze przez jakiś czas w Azji.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czasie doszło do niemałych rozruchów z powodu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pewien złotnik, imieniem Demetriusz, który wyrabiał ze srebra świątyńki Diany, zapewniał rzemieślnikom niemały zarobek.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Zebrał ich i innych, zajmujących się podobnym rzemiosłem, i powiedział: Mężowie, wiecie, że nasz dobrobyt płynie z tego rzemiosła.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Widzicie też i słyszycie, że ten Paweł nie tylko w Efezie, ale prawie w całej Azji przekonał i odwiódł wielu ludzi, mówiąc, że nie są bogami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którzy rękami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ludzkimi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są uczynieni.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Należy więc obawiać się nie tylko tego, że nasze rzemiosło zostanie zlekceważone, ale też że świątynia wielkiej bogini Diany, czczonej w całej Azji i w całym świecie, zostanie poczytana za nic i zostanie zniszczony jej majestat.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usłyszeli, ogarnął ich gniew i zaczęli krzyczeć: Wielka jest Diana Efeska!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całe miasto napełniło się wrzawą. Porwawszy Gajusa i Arystarcha, Macedończyków, towarzyszy podróży Pawła, jednomyślnie ruszyli do teatru.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Paweł chciał wejść między lud, uczniowie mu nie pozwolili.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niektórzy dostojnicy Azji, będący jego przyjaciółmi, posłali do niego z prośbą, aby nie wchodził do teatru.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jedni krzyczeli tak, a drudzy inaczej. W zgromadzeniu bowiem zapanował zamęt, a większość z nich nie wiedziała, po co się zebrali.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tłumu wyciągnięto Aleksandra, którego Żydzi wysunęli do przodu. Aleksander dał znak ręką, bo chciał zdać sprawę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jednak poznali, że jest Żydem, rozległ się jeden krzyk i wszyscy wołali przez około dwie godziny: Wielka jest Diana Efeska!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sekretarz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miejski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uspokoił tłum i powiedział: Mężowie efescy, kto z ludzi nie wie, że miasto Efez jest opiekunem świątyni wielkiej bogini Diany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jej posągu</w:t>
      </w:r>
      <w:r>
        <w:rPr>
          <w:rFonts w:ascii="Times New Roman" w:eastAsia="Times New Roman" w:hAnsi="Times New Roman" w:cs="Times New Roman"/>
          <w:noProof w:val="0"/>
          <w:sz w:val="24"/>
        </w:rPr>
        <w:t>, który spadł od Jowisza?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nikt temu nie może zaprzeczyć, powinniście się uspokoić i niczego nie czynić pochopnie.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Przyprowadziliście bowiem tych ludzi, którzy nie są ani świętokradcami, ani też nie bluźnią waszej bogini.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Demetriusz i rzemieślnicy, którzy są z nim, mają coś przeciwko komuś, są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przecież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sądy, są też prokonsulowie, niech pozywają jedni drugich.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zaś chodzi o coś innego,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zostanie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rozpatrzone na prawomocnym zebraniu.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Grozi nam bowiem oskarżenie o dzisiejsze rozruchy, bo nie ma żadnego powodu, którym moglibyśmy wytłumaczyć to zbiegowisko.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słowach rozwiązał zebranie.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ustały rozruchy, Paweł przywołał uczniów, pożegnał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nimi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wyruszył do Macedonii.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Przeszedł tamte okolice, udzielając wielu napomnień. Potem przybył do Grecji.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po trzymiesięcznym pobycie zamierzał odpłynąć do Syrii, Żydzi urządzili na niego zasadzkę, więc postanowił powrócić przez Macedonię.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Razem z nim do Azji wyruszyli Sopater z Berei, z Tesaloniczan Arystarch i Sekundus, i Gajus z Derbe, i Tymoteusz, a z Azji Tychikus i Trofim.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poszli pierwsi i czekali na nas w Troadzie.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 po święcie Przaśników odpłynęliśmy z Filippi i po pięciu dniach przybyliśmy do nich do Troady, gdzie spędziliśmy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pierwszego dnia po szabacie, gdy uczniowie zebrali się na łamanie chleba, Paweł, który miał nazajutrz odjechać, przemawiał do nich i przeciągnął mowę aż do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sali na piętrze, w której byli zebrani, paliło się wiele lamp.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Pewien młodzieniec, imieniem Eutych, siedział w oknie pogrążony w głębokim śnie. Kiedy Paweł długo przemawiał, zmorzony snem spadł z trzeciego piętra na dół. Gdy go podniesiono, był martwy.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zszedł na dół, przypadł do niego, objął go i powiedział: Nie bójcie się, bo jest w nim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 na górę, łamał chleb i jadł, a głosił im długo, aż do świtu. Potem ruszył w 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przyprowadzili młodzieńca żywego, i byli wielce pocieszeni.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zaś, wsiadłszy wcześniej na statek, popłynęliśmy do Assos, skąd mieliśmy zabrać Pawła. Tak bowiem postanowił, sam chcąc iść pieszo.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spotkał się z nami w Assos, zabraliśmy go i przybyliśmy do Mityleny.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Odpłynąwszy stamtąd, nazajutrz znaleźliśmy się naprzeciw Chios, a następnego dnia przypłynęliśmy do Samos. Przenocowaliśmy w Trogillium, a dzień później dotarliśmy do Miletu;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Paweł postanowił ominąć Efez, żeby nie spędzić czasu w Azji. Spieszył się bowiem, aby, jeśli to możliwe, być na dzień Pięćdziesiątnicy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Miletu posłał do Efezu, wzywając do siebie starszych kościoła.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przybyli do niego, powiedział: Wy wiecie, jaki byłem przez cały czas wśród was od pierwszego dnia, kiedy przybyłem do Azji;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służyłem Panu z całą pokorą wśród wielu łez i doświadczeń, które mnie spotykały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powodu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zasadzek Żydów;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nie uchylałem się od niczego, co pożyteczne, od przemawiania i nauczania was publicznie i po domach;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Oświadczając zarówno Żydom, jak i Grekom o pokucie wobec Boga i o wierze w naszego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związany w duchu, idę do Jerozolimy, nie wiedząc, co mnie tam spotka.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tylko, że Duch Święty poświadcza w każdym mieście, iż czekają mnie więzy i utrapienia.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o to nie dbam, a moje życie nie jest mi tak drogie, bylebym tylko z radością dokończył mój bieg i posługę, którą otrzymałem od Pana Jezusa, by dać świadectwo o ewangelii łaski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wiem, że wy wszyscy, wśród których przebywałem, głosząc królestwo Boże, już więcej nie zobaczycie mojej twarzy.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oświadczam wam dzisiaj, że nie jestem winien niczyjej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uchylałem się bowiem od zwiastowania wam całej rady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na samych siebie i na całe stado, w którym was Duch Święty ustanowił biskupami, abyście paśli kościół Boga, który on nabył własną krwią.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wiem, że po moim odejściu wejdą między was wilki drapieżne, które nie będą oszczędzać stada.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Także spośród was samych powstaną ludzie mówiący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przewrotne, aby pociągnąć za sobą uczniów.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czuwajcie, pamiętając, że przez trzy lata we dnie i w nocy nie przestawałem ze łzami napominać każdego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was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teraz, bracia, polecam was Bogu i słowu jego łaski, które może zbudować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dać wam dziedzictwo wśród wszystkich, którzy są uświęceni.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pożądałem srebra, złota ani szaty niczyjej.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Przeciwnie, sami wiecie, że te ręce służyły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zaspokajaniu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potrzeb moich i tych, którzy są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wszystkim wam pokazałem, że tak pracując, musimy wspierać słabych i pamiętać o słowach Pana Jezusa, który powiedział: Bardziej błogosławioną rzeczą jest dawać niż brać.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słowach ukląkł i modlił się z nimi wszystkimi.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wszyscy wybuchnęli wielkim płaczem i rzucając się Pawłowi na szyję, całowali 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Smucąc się najbardziej z powodu tych słów, które im powiedział, że już więcej nie zobaczą jego twarzy. I odprowadzili go na statek.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rozstaniu z nimi odpłynęliśmy i prostym kursem przybyliśmy na Kos, a nazajutrz na Rodos, stamtąd zaś do Patary.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Znalazłszy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statek, który miał płynąć do Fenicji, wsiedliśmy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niego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odpłynęliśmy.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zobaczyliśmy Cypr, zostawiliśmy go po lewej stronie, popłynęliśmy do Syrii i przybyliśmy do Tyru. Tam bowiem miano wyładować towary ze statku.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Odszukawszy uczniów, pozostaliśmy tam siedem dni, a oni pod wpływem Ducha mówili Pawłowi, żeby nie szedł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tych dni odeszliśmy i wyruszyliśmy w drogę, a wszyscy z żonami i dziećmi odprowadzili nas za miasto. A uklęknąwszy na wybrzeżu, modliliśmy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pożegnaliśmy się ze sobą, weszliśmy na statek, a oni wrócili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koniec żeglugi z Tyru przypłynęliśmy do Ptolemaidy i powitawszy braci, spędziliśmy u nich jeden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wyszedłszy nazajutrz, Paweł i my, jego towarzysze, dotarliśmy do Cezarei. Weszliśmy do domu Filipa ewangelisty, który był jednym z siedmiu, i zatrzymaliśmy się u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 on cztery córki, dziewice, które prorokowały.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tam mieszkaliśmy przez wiele dni, przyszedł z Judei pewien prorok, imieniem Agabos.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Przybył do nas, wziął pas Pawła, związał sobie ręce i nogi i powiedział: To mówi Duch Święty: Tak Żydzi zwiążą w Jerozolimie i wydadzą w ręce pogan człowieka, do którego należy ten pas.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to usłyszeliśmy, prosiliśmy my i miejscowi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bracia</w:t>
      </w:r>
      <w:r>
        <w:rPr>
          <w:rFonts w:ascii="Times New Roman" w:eastAsia="Times New Roman" w:hAnsi="Times New Roman" w:cs="Times New Roman"/>
          <w:noProof w:val="0"/>
          <w:sz w:val="24"/>
        </w:rPr>
        <w:t>, aby nie szedł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Paweł odpowiedział: Co czynicie, płacząc i rozdzierając mi serce? Ja bowiem dla imienia Pana Jezusa jestem gotowy nie tylko dać się związać, ale i umrzeć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 dał się przekonać, ustąpiliśmy, mówiąc: Niech się stanie wola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upływie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tych dni wzięliśmy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rzeczy i ruszyliśmy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Szli z nami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uczniowie z Cezarei, prowadząc niejakiego Mnazona Cypryjczyka, starego ucznia, u którego mieliśmy się zatrzymać.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przybyliśmy do Jerozolimy, bracia przyjęli nas z radością.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Paweł poszedł z nami do Jakuba, gdzie zebrali się wszyscy starsi.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Powitawszy ich, opowiedział im szczegółowo, czego Bóg dokonał wśród pogan przez jego posługę.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usłyszeli, chwalili Pana i powiedzieli: Widzisz, bracie, ile tysięcy Żydów uwierzyło, a wszyscy gorliwie trzymają się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o tobie słyszeli, że odwodzisz od Mojżesza wszystkich Żydów, którzy są wśród pogan, mówiąc, że nie mają obrzezywać dzieci ani żyć według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zwyczajów.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więc czynić? Z pewnością zejdzie się lud, bo usłyszą, że przybyłeś.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Zrób zatem to, co ci mówimy. Mamy tu czterech mężczyzn, którzy złożyli ślub.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Weź ich ze sobą, poddaj się wraz z nimi oczyszczeniu i pokryj za nich koszty, aby mogli ostrzyc głowy. Wtedy wszyscy poznają, że w tym, co o tobie słyszeli, nie ma nic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prawdy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ale że i ty sam postępujesz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porządnie</w:t>
      </w:r>
      <w:r>
        <w:rPr>
          <w:rFonts w:ascii="Times New Roman" w:eastAsia="Times New Roman" w:hAnsi="Times New Roman" w:cs="Times New Roman"/>
          <w:noProof w:val="0"/>
          <w:sz w:val="24"/>
        </w:rPr>
        <w:t>, przestrzegając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pogan, którzy uwierzyli, napisaliśmy, postanawiając, aby niczego takiego nie zachowywali, tylko żeby się wystrzegali tego, co ofiarowane bożkom, i krwi, i tego, co uduszone, i nierządu.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Paweł wziął ze sobą tych mężczyzn, a następnego dnia poddał się razem z nimi oczyszczeniu i wszedł do świątyni, zgłaszając wypełnienie dni oczyszczenia, aż za każdego z nich złożona zostanie ofiara.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te siedem dni dobiegało końca, zobaczyli go w świątyni Żydzi z Azji, podburzyli tłum i rzucili się na niego;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Wołając: Mężowie Izraelici, pomóżcie! To jest człowiek, który wszędzie wszystkich naucza przeciwko ludowi i prawu, i temu miejscu, a nadto jeszcze i Greków wprowadził do świątyni i splugawił to święte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Przedtem bowiem widzieli z nim w mieście Trofima z Efezu i sądzili, że Paweł wprowadził go do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poruszyło się całe miasto, i zbiegł się lud. A schwytawszy Pawła, wyciągnęli go ze świątyni i natychmiast zamknięto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usiłowali go zabić, dano znać dowódcy oddziału, że cała Jerozolima jest wzburzona.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Natychmiast wziął żołnierzy i setników i zbiegł do nich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dół</w:t>
      </w:r>
      <w:r>
        <w:rPr>
          <w:rFonts w:ascii="Times New Roman" w:eastAsia="Times New Roman" w:hAnsi="Times New Roman" w:cs="Times New Roman"/>
          <w:noProof w:val="0"/>
          <w:sz w:val="24"/>
        </w:rPr>
        <w:t>. A kiedy zobaczyli dowódcę i żołnierzy, przestali bić 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dowódca zbliżył się, zatrzymał go, kazał związać dwoma łańcuchami i wypytywał, kim jest i co zrobił.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jedni z tłumu krzyczeli tak, a drudzy inaczej. A gdy z powodu zgiełku nie mógł dowiedzieć się niczego pewnego, rozkazał zaprowadzić go do twierdzy.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znalazł się na schodach, doszło do tego, że żołnierze musieli go nieść z powodu naporu tłumu.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 tłum bowiem szedł za nim, wołając: Zgładź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Paweł miał być wprowadzony do twierdzy, zapytał dowódcę: Czy wolno mi coś do ciebie powiedzieć? A on odpowiedział: Mówisz po grecku?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jesteś tym Egipcjaninem, który przed tymi dniami wzniecił rozruchy i wyprowadził na pustynię cztery tysiące zabójców?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Paweł powiedział: Jestem Żydem z Tarsu, obywatelem znacznego miasta w Cylicji. Dlatego proszę cię, pozwól mi przemówić do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pozwolił, Paweł, stojąc na schodach, dał ręką znak ludowi, a gdy nastała wielka cisza, przemówił po hebrajsku: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bracia i ojcowie, słuchajcie mojej obrony, jaką teraz do was kieruję.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usłyszeli, że mówił do nich po hebrajsku, jeszcze bardziej się uciszyli. A on 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Żydem, urodzonym w Tarsie w Cylicji, lecz wychowanym w tym mieście, u stóp Gamaliela, starannie wykształconym w prawie ojczystym i byłem gorliwym względem Boga jak i wy wszyscy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Prześladowałem tę drogę aż na śmierć, wiążąc i wtrącając do więzienia zarówno mężczyzn, jak i kobiety;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mi świadkiem jest najwyższy kapłan oraz wszyscy starsi. Od nich też otrzymałem listy do braci i pojechałem do Damaszku, aby tych, którzy tam byli, przyprowadzić związanych do Jerozolimy, żeby zostali ukarani.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byłem w drodze i zbliżałem się do Damaszku około południa, nagle ogarnęła mnie wielka światłość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upadłem na ziemię, i usłyszałem głos, który mówił do mnie: Saulu, Saulu, dlaczego mnie prześladujesz?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odpowiedziałem: Kim jesteś, Panie? I powiedział do mnie: Ja jestem Jezus z Nazaretu, którego ty prześladujesz.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byli ze mną, wprawdzie widzieli światłość i przestraszyli się, ale głosu tego, który do mnie mówił, nie 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Zapytałem: Co mam robić, Panie? A Pan powiedział do mnie: Wstań i idź do Damaszku, a tam ci powiedzą o wszystkim, co postanowiono, abyś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zaniewidziałem z powodu blasku tej światłości, przyszedłem do Damaszku prowadzony za rękę przez tych, którzy byli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Tam niejaki Ananiasz, człowiek pobożny według prawa, mający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dobre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świadectwo u wszystkich Żydów,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mieszkali;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Przyszedł, podszedł do mnie i powiedział: Bracie Saulu, przejrzyj! I w tej chwili spojrzałem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powiedział: Bóg naszych ojców wybrał cię, żebyś poznał jego wolę, oglądał Sprawiedliwego i słuchał głosu z jego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mu bowiem wobec wszystkich ludzi świadkiem tego, co widziałeś i słyszałeś.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teraz zwlekasz? Wstań, ochrzcij się i obmyj swoje grzechy, wzywając imienia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wróciłem do Jerozolimy i modliłem się w świątyni, wpadłem w zachwycenie.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go, jak mówił do mnie: Pospiesz się i wyjdź szybko z Jerozolimy, ponieważ nie przyjmą twego świadectwa o 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odpowiedziałem: Panie, oni wiedzą, że wtrącałem do więzienia i biczowałem w synagogach tych, którzy w ciebie 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przelewano krew Szczepana, twojego świadka, ja też byłem przy tym i zgodziłem się na jego zabicie, i pilnowałem szat tych, którzy go 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mi: Idź, bo ja cię poślę daleko, do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Słuchali go aż do tego słowa,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podnieśli swój głos, mówiąc: Zgładź z ziemi takiego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człowieka</w:t>
      </w:r>
      <w:r>
        <w:rPr>
          <w:rFonts w:ascii="Times New Roman" w:eastAsia="Times New Roman" w:hAnsi="Times New Roman" w:cs="Times New Roman"/>
          <w:noProof w:val="0"/>
          <w:sz w:val="24"/>
        </w:rPr>
        <w:t>, bo nie godzi się, żeby żył!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krzyczeli, rozrzucali szaty i ciskali proch w powietrze;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Dowódca rozkazał go zaprowadzić do twierdzy i polecił przesłuchać go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zastosowaniem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biczowania, żeby się dowiedzieć, dlaczego tak przeciwko niemu krzyczano.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związano, aby go ubiczować, Paweł powiedział do setnika, który stał obok: Czy wolno wam biczować Rzymianina i to bez sądu?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setnik to usłyszał, podszedł do dowódcy i powiedział mu: Uważaj, co robisz, bo ten człowiek jest Rzymianinem.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Dowódca podszedł i zapytał go: Powiedz mi, czy ty jesteś Rzymianinem? A on odpowiedział: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dowódca: Ja kupiłem to obywatelstwo za wielką sumę. Paweł zaś rzekł: A ja mam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urodzenia.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natychmiast odstąpili od niego ci, którzy mieli go przesłuchać. Nawet i dowódca przestraszył się, kiedy się dowiedział, że jest Rzymianinem, a on kazał go związać.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nazajutrz, chcąc się dokładnie dowiedzieć, o co Żydzi go oskarżali, uwolnił go z więzów i rozkazał zebrać się naczelnym kapłanom i całej Radzie, przyprowadził Pawła i stawił go przed nimi.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patrząc uważnie na Radę, powiedział: Mężowie bracia, aż do dziś żyłem przed Bogiem z zupełnie czystym sumieniem.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Ananiasz, najwyższy kapłan, rozkazał tym, którzy przy nim stali, uderzyć go w 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Paweł powiedział do niego: Uderzy cię Bóg, ściano pobielana! Zasiadłeś, aby mnie sądzić według prawa, a każesz mnie bić wbrew prawu?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zaś, którzy tam stali, powiedzieli: Złorzeczysz najwyższemu kapłanowi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odpowiedział: Nie wiedziałem, bracia, że to najwyższy kapłan. Jest bowiem napisane: Przełożonemu twego ludu nie będziesz złorzeczyć.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Paweł, poznawszy, że jedna część składa się z saduceuszy, a druga z faryzeuszy, zawołał do Rady: Mężowie bracia, jestem faryzeuszem, synem faryzeusza. Sądzą mnie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powodu nadziei i zmartwychwstania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to powiedział, powstał spór między faryzeuszami a saduceuszami i doszło do rozdwojenia wśród gromady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zebranych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Saduceusze bowiem mówią, że nie ma zmartwychwstania ani anioła, ani ducha, a faryzeusze wyznają jedno i drugie.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wszczął się wielki krzyk, a uczeni w Piśmie ze stronnictwa faryzeuszy zerwali się i zaczęli się spierać, mówiąc: Niczego złego nie znajdujemy w tym człowieku. Jeśli mu coś powiedział duch albo anioł, to nie walczmy z 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doszło do wielkiego wzburzenia, dowódca, obawiając się, aby Pawła nie rozszarpali, rozkazał żołnierzom zejść, wyrwać go spośród nich i zaprowadzić do twierdzy.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następnej nocy Pan stanął przy nim i powiedział: Bądź dobrej myśli, Pawle! Tak bowiem, jak świadczyłeś o mnie w Jerozolimie, musisz świadczyć również w Rzymie.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nastał dzień, niektórzy spośród Żydów zebrali się i zobowiązali się przysięgą, że nie będą jeść ani pić, dopóki nie zabiją 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tych, którzy przystąpili do tego sprzysiężenia, było ponad czterdziestu.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oni do naczelnych kapłanów i starszych i powiedzieli: Związaliśmy się przysięgą, że nie weźmiemy nic do ust, dopóki nie zabijemy 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wy razem z Radą dajcie znać dowódcy, żeby go jutro do was przyprowadził pod pozorem dokładniejszego zbadania jego sprawy, a my jesteśmy gotowi go zabić, zanim dojdzie.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siostrzeniec Pawła usłyszał o tej zasadzce, przybył, wszedł do twierdzy i powiadomił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Paweł przywołał jednego z setników i powiedział: Zaprowadź tego młodzieńca do dowódcy, bo ma mu coś do powiedzenia.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Wziął go więc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ze sobą</w:t>
      </w:r>
      <w:r>
        <w:rPr>
          <w:rFonts w:ascii="Times New Roman" w:eastAsia="Times New Roman" w:hAnsi="Times New Roman" w:cs="Times New Roman"/>
          <w:noProof w:val="0"/>
          <w:sz w:val="24"/>
        </w:rPr>
        <w:t>, zaprowadził go do dowódcy i powiedział: Więzień Paweł przywołał mnie i poprosił, abym przyprowadził do ciebie tego młodzieńca, który ma ci coś do powiedzenia.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Dowódca wziął go za rękę, odszedł z nim na bok i zapytał: O czym to masz mi powiedzieć?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odpowiedział: Żydzi postanowili cię prosić, żebyś jutro zaprowadził Pawła przed Radę pod pozorem dokładniejszego zbadania jego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nie ulegnij 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namowie</w:t>
      </w:r>
      <w:r>
        <w:rPr>
          <w:rFonts w:ascii="Times New Roman" w:eastAsia="Times New Roman" w:hAnsi="Times New Roman" w:cs="Times New Roman"/>
          <w:noProof w:val="0"/>
          <w:sz w:val="24"/>
        </w:rPr>
        <w:t>, bo czyha na niego ponad czterdziestu mężczyzn, którzy związali się przysięgą, że nie będą jeść ani pić, dopóki go nie zabiją. Są już w pogotowiu, czekając na twoje pozwolenie.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dowódca odesłał młodzieńca, przykazując, aby nikomu nie mówił, że go o tym powiadomił.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Przywoławszy dwóch setników, powiedział: Przygotujcie do wymarszu do Cezarei na godzinę trzecią w nocy dwustu żołnierzy, siedemdziesięciu jeźdźców i dwustu oszczepników.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Kazał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przygotować zwierzęta juczne, aby wsadzić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Pawła i bezpiecznie doprowadzić go do namiestnika Feliksa.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 też list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Klaudiusz Lizjasz najdostojniejszemu namiestnikowi Feliksowi przesyła pozdrowienia.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Człowieka tego schwytali Żydzi, a gdy go mieli zabić, nadbiegłem z oddziałem i uratowałem go, dowiedziawszy się, że jest Rzymianinem.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chcąc wiedzieć, z jakiej przyczyny go oskarżają, zaprowadziłem go przed ich Radę;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stwierdziłem, że oskarżają go o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jakieś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sporne kwestie dotyczące ich prawa i że nie ma żadnej winy, dla której zasługiwałby na śmierć lub więzienie.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mi powiedziano o zasadzce, którą na niego przygotowali Żydzi, natychmiast wysłałem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ciebie, a jego oskarżycielom nakazałem, żeby przed tobą stawiali zarzuty wobec niego. Bądź zdrów!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Żołnierze zabrali więc Pawła zgodnie z rozkazem i zaprowadzili go nocą do Antipatris.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nazajutrz zostawili jeźdźców, aby jechali z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dalej</w:t>
      </w:r>
      <w:r>
        <w:rPr>
          <w:rFonts w:ascii="Times New Roman" w:eastAsia="Times New Roman" w:hAnsi="Times New Roman" w:cs="Times New Roman"/>
          <w:noProof w:val="0"/>
          <w:sz w:val="24"/>
        </w:rPr>
        <w:t>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wrócili do twierdzy.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Tamci przyjechali do Cezarei, oddali list namiestnikowi i stawili przed nim 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namiestnik po przeczytaniu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listu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zapytał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>, z jakiej prowincji pochodzi. Kiedy dowiedział się, że z Cylicji;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Powiedział: Przesłucham cię, gdy przybędą twoi oskarżyciele. I rozkazał strzec go w ratuszu Heroda.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 pięciu dniach przybył najwyższy kapłan Ananiasz wraz ze starszymi i z retorem, niejakim Tertullosem. Wnieśli oni przed namiestnika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oskarżenie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przeciwko Pawłowi.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wezwano, Tertullos rozpoczął mowę oskarżycielską: Ponieważ dzięki tobie cieszymy się zupełnym pokojem i dzięki twojej przezorności nasz naród doświadcza wiele dobrego;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Przyznajemy to zawsze i wszędzie, dostojny Feliksie, z wielką wdzięcznością.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cię jednak dłużej nie zatrzymywać, proszę, abyś nas w swej łaskawości przez chwilę posłuchał.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Stwierdziliśmy, że ten człowiek jest jak zaraza, wzbudza niepokoje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wśród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wszystkich Żydów na całym świecie i jest dowódcą sekty nazarejczyków.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Usiłował on też zbezcześcić świątynię. Schwytaliśmy go więc i chcieliśmy osądzić według naszego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dowódca Lizjasz przybył i wyrwał go przemocą z naszych rąk;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Nakazując jego oskarżycielom udać się do ciebie. Gdy go przesłuchasz, sam będziesz mógł dowiedzieć się od niego wszystkiego, o co go oskarżamy.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Żydzi to potwierdzili, oświadczając, że tak się rzeczy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namiestnik dał znak, aby mówił, Paweł powiedział: Wiedząc, że od wielu lat jesteś sędzią tego narodu, tym chętniej zdam sprawę z tego, co mnie dotyczy.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Możesz sprawdzić, że nie upłynęło więcej niż dwanaście dni, odkąd przybyłem do Jerozolimy, aby wielbić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Boga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znaleźli mnie w świątyni rozprawiającego z kimkolwiek ani podburzającego lud czy to w synagogach, czy w mieście;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też nie mogą dowieść tego, o co mnie oskarżają.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Wyznaję jednak przed tobą, że według drogi, którą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uważają za herezję, służę Bogu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ojców, wierząc wszystkiemu, co jest napisane w Prawie i u Proroków;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nadzieję w Bogu, że będzie zmartwychwstanie, którego i oni oczekują, zarówno sprawiedliwych, jak i niesprawiedliwych.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sam się usilnie staram, aby zawsze mieć sumienie bez skazy wobec Boga i 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wielu latach przybyłem, aby złożyć jałmużny i ofiary memu narodowi.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pewni Żydzi z Azji spotkali mnie oczyszczonego w świątyni, bez tłumu i zgiełku.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powinni tu stanąć przed tobą i oskarżać, jeżeli mają coś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Albo niech 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tutaj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sami powiedzą, czy znaleźli we mnie jakąś nieprawość, gdy stanąłem przed Radą;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Chyba jedynie to, że stojąc wśród nich, zawołałem: Sądzicie mnie dziś z powodu zmartwychwstania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Feliks to usłyszał, znając dokładniej tę drogę, odroczył 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sprawę</w:t>
      </w:r>
      <w:r>
        <w:rPr>
          <w:rFonts w:ascii="Times New Roman" w:eastAsia="Times New Roman" w:hAnsi="Times New Roman" w:cs="Times New Roman"/>
          <w:noProof w:val="0"/>
          <w:sz w:val="24"/>
        </w:rPr>
        <w:t>, mówiąc: Rozpatrzę waszą sprawę, kiedy tu przyjedzie dowódca Lizjasz.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setnikowi pilnować Pawła, zastosować ulgi i nie zabraniać żadnemu z jego przyjaciół posługiwać mu czy go odwiedzać.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 kilku dniach przyjechał Feliks ze swoją żoną Druzyllą, która była Żydówką. Kazał zawołać Pawła i słuchał 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 mówił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wierze w 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rozprawiał o sprawiedliwości, powściągliwości i przyszłym sądzie, Feliks przestraszył się i powiedział: Teraz już odejdź. Kiedy znajdę czas, każę cię zawołać.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Spodziewał się przy tym, że dostanie od Pawła pieniądze za to, że go wypuści, dlatego też częściej wzywał 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siebie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rozmowę.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dwóch latach następcą Feliksa został Porcjusz Festus. Feliks, chcąc sobie zjednać życzliwość Żydów, zostawił Pawła w więzieniu.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Festus przybył do prowincji, po trzech dniach udał się z Cezarei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Najwyższy kapłan i znamienici Żydzi wnieśli przed nim przeciwko Pawłowi skargę i prosili 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okazał im w jego sprawie przychylność i kazał przyprowadzić go do Jerozolimy. Przygotowali bowiem zasadzkę, aby go zabić w 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Festus odpowiedział, że Paweł znajduje się pod strażą w Cezarei i że on sam wkrótce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pojedzie.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powiedział: Niech ci z was, którzy mogą, pojadą ze mną, a jeśli ten człowiek popełnił coś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złego</w:t>
      </w:r>
      <w:r>
        <w:rPr>
          <w:rFonts w:ascii="Times New Roman" w:eastAsia="Times New Roman" w:hAnsi="Times New Roman" w:cs="Times New Roman"/>
          <w:noProof w:val="0"/>
          <w:sz w:val="24"/>
        </w:rPr>
        <w:t>, niech go oskarżają.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spędził u nich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więcej niż dziesięć dni, udał się do Cezarei. Nazajutrz zasiadł na krześle sędziowskim i kazał przyprowadzić 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ten przyszedł, otoczyli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Żydzi, którzy przybyli z Jerozolimy, i wytoczyli przeciwko Pawłowi wiele ciężkich oskarżeń, których nie mogli udowodnić.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bronił się: Nie zawiniłem w niczym ani przeciwko prawu żydowskiemu, ani przeciwko świątyni, ani przeciwko cesarzowi.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Festus, chcąc sobie zjednać przychylność Żydów, odpowiedział Pawłowi: Czy chcesz pojechać do Jerozolimy i tam być przede mną sądzony w tej sprawie?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Paweł powiedział: Stoję przed sądem cesarskim, gdzie należy mnie sądzić. Żydom nie wyrządziłem żadnej krzywdy, o czym ty sam dobrze 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jeśli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czymś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zawiniłem i popełniłem coś, co zasługuje na śmierć, nie wzbraniam się umrzeć. Lecz jeśli nie ma nic w tym, o co mnie oskarżają, nikt nie może mnie im wydać. Odwołuję się do cesarza.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Festus porozumiał się z Radą i odpowiedział: Odwołałeś się do cesarza? Do cesarza pójdziesz.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upływie kilku dni przyjechali do Cezarei król Agryppa i Berenike, aby powitać Festusa.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przebywali tam wiele dni, Festus przedstawił królowi sprawę Pawła, mówiąc: Feliks pozostawił w więzieniu pewnego człowieka;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Przeciwko któremu, gdy byłem w Jerozolimie, naczelni kapłani i starsi żydowscy wnieśli skargę, żądając dla niego wyroku skazującego.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Odpowiedziałem im, że Rzymianie nie mają w zwyczaju wydawać człowieka na stracenie, zanim oskarżony nie stanie wobec oskarżycieli i nie będzie miał możliwości odpowiedzieć na zarzuty.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tu zebrali, nazajutrz, bez żadnej zwłoki zasiadłem na krześle sędziowskim i kazałem przyprowadzić tego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Stanęli przeciw niemu jego oskarżyciele, ale nie wnieśli żadnej skargi z tych, których się spodziewałem.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Wiedli z nim tylko jakieś spory o ich zabobony i o jakiegoś zmarłego Jezusa, o którym Paweł twierdzi, że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niepewnym co do tego sporu, zapytałem, czy chciałby udać się do Jerozolimy i tam być sądzony w tych sprawach.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ponieważ Paweł odwołał się, by go zatrzymać do rozpatrzenia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sprawy przez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Augusta, rozkazałem go strzec, dopóki go nie odeślę do cesarza.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Agryppa powiedział do Festusa: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również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chciałbym posłuchać tego człowieka. A on odpowiedział: Jutro go usłyszysz.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nazajutrz Agryppa i Berenike przybyli z wielką okazałością i weszli do sali rozpraw z dowódcami i najznakomitszymi obywatelami miasta, na rozkaz Festusa wprowadzono 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Festus przemówił: Królu Agryppo i wszyscy tu obecni mężowie! Widzicie tego, o którego mnie prosił cały lud żydowski zarówno w Jerozolimie, jak i tutaj, wołając, że nie powinien on dłużej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stwierdziłem, że nie popełnił niczego, co zasługuje na śmierć. A ponieważ on sam odwołał się do Augusta, postanowiłem go odesłać.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mogę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nim napisać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memu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panu nic pewnego. Dlatego kazałem go stawić przed wami, a zwłaszcza przed tobą, królu Agryppo, abym po przesłuchaniu miał co napisać.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wydaje mi się nierozsądne posyłać więźnia bez podania stawianych mu zarzutów.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Agryppa powiedział do Pawła: Wolno ci mówić we własnej obronie. Wówczas Paweł, wyciągnąwszy rękę, zaczął się bronić: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Królu Agryppo, uważam to za szczęście, że mam dziś bronić się wobec ciebie przed wszystkim, o co mnie oskarżają Żydzi.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Zwłaszcza że jesteś obeznany ze wszystkimi zwyczajami i sporami, które są między Żydami. Dlatego proszę cię, żebyś mnie cierpliwie wysłuchał.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Żydzi znają moje życie od młodości, jak je wiodłem od początku wśród mego narodu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Znają mnie od dawna — gdyby chcieli zaświadczyć — że żyłem według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zasad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najsurowszego stronnictwa naszej religii jako faryzeusz.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teraz stoję przed sądem z powodu nadziei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spełnienia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obietnicy danej ojcom przez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spełnienia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 nadzieję doczekać dwanaście naszych pokoleń, służąc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ustawicznie dniem i nocą. Z powodu tej nadziei, królu Agryppo, oskarżają mnie Żydzi.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uważacie za rzecz nie do wiary, że Bóg wskrzesza umarłych?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mnie samemu wydawało się, że powinienem wiele czynić przeciw imieniu Jezusa z Nazaretu.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też czyniłem w Jerozolimie, gdzie wielu świętych wtrącałem do więzienia, wziąwszy upoważnienie od naczelnych kapłanów, a kiedy skazywano ich na śmierć, głosowałem przeciwko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nim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 wszystkich synagogach często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karząc, zmuszałem do bluźnierstwa. Występując przeciwko nim z wielką wściekłością, prześladowałem ich nawet po obcych miastach.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jechałem do Damaszku, mając upoważnienie i zlecenie od naczelnych kapłanów.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południe, będąc w drodze, ujrzałem, królu, światłość z nieba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jaśniejszą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niż słońce, która oświeciła mnie i tych, którzy jechali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wszyscy upadliśmy na ziemię, usłyszałem głos mówiący do mnie po hebrajsku: Saulu, Saulu, dlaczego mnie prześladujesz? Trudno ci przeciw ościeniowi wierzgać.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zapytałem: Kim jesteś, Panie? A on odpowiedział: Ja jestem Jezus, którego ty prześladujesz.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podnieś się i stań na nogi, bo ukazałem się tobie, żeby ustanowić cię sługą i świadkiem zarówno tych rzeczy, które widziałeś, jak i innych, w których ci się objawię.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Wybawię cię od tego ludu i od pogan, do których cię teraz posyłam;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 otworzenia ich oczu, aby odwrócić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ciemności do światła, od mocy szatana do Boga, aby otrzymali przebaczenie grzechów i dziedzictwo między uświęconymi przez wiarę we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też, królu Agryppo, nie byłem nieposłuszny temu niebieskiemu widzeniu.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głosiłem najpierw tym, którzy są w Damaszku, w Jerozolimie, w całej Judei, i poganom, żeby pokutowali i nawrócili się do Boga, i spełniali uczynki godne pokuty.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powodu Żydzi schwytali mnie w świątyni i chcieli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dzięki pomocy Boga żyję do dzisiaj, dając świadectwo małym i wielkim, nic nie mówiąc oprócz tego, co powiedzieli prorocy i Mojżesz, że nastąpi;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Chrystus ma cierpieć, jako pierwszy zmartwychwstać i zwiastować światłość temu ludowi i poganom.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to powiedział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obronie, Festus odezwał się donośnym głosem: Jesteś szalony, Pawle! Wielka uczoność doprowadza cię do szaleństwa.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odpowiedział: Nie jestem szalony, dostojny Festusie, ale głoszę słowa prawdy i rozsądku.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bowiem, przed którym śmiało mówię, wie o tych sprawach, gdyż jestem przekonany, że nic z tych rzeczy nie jest przed nim ukryte, ponieważ nie działo się to w jakimś zakątku.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wierzysz, królu Agryppo, prorokom? Wiem, że wierzysz.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Agryppa powiedział do Pawła: Niemal przekonałeś mnie, żebym został chrześcijaninem.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Paweł powiedział: Dałby Bóg, abyś i niemal, i całkowicie nie tylko ty, ale i wszyscy, którzy mnie dziś słuchają, stali się takimi, jakim ja jestem, z wyjątkiem tych więzów.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powiedział, wstał król, namiestnik, Berenike i ci, którzy z nimi zasiadali.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się oddalili, rozmawiali między sobą: Ten człowiek nie czyni nic, co zasługiwałoby na śmierć lub więzienie.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Agryppa zaś powiedział do Festusa: Można by zwolnić tego człowieka, gdyby nie odwołał się do cesarza.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postanowiono, że mamy płynąć do Italii, oddano Pawła i innych więźniów setnikowi, imieniem Juliusz, z oddziału Augusta.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Wsiedliśmy na statek adramyteński, który miał płynąć wzdłuż wybrzeża Azji, i odbiliśmy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 brzegu</w:t>
      </w:r>
      <w:r>
        <w:rPr>
          <w:rFonts w:ascii="Times New Roman" w:eastAsia="Times New Roman" w:hAnsi="Times New Roman" w:cs="Times New Roman"/>
          <w:noProof w:val="0"/>
          <w:sz w:val="24"/>
        </w:rPr>
        <w:t>. Był też z nami Arystarch, Macedończyk z Tesaloniki.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Następnego dnia przypłynęliśmy do Sydonu, gdzie Juliusz, który życzliwie odnosił się do Pawła, pozwolił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iść do przyjaciół, aby doznał pokrzepienia.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wyruszywszy stamtąd, płynęliśmy pod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osłoną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Cypru, dlatego że wiatry były przeciwne.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Przepłynęliśmy morze na wysokości Cylicji i Pamfilii i przybyliśmy do Miry w Licji.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setnik znalazł statek aleksandryjski płynący do Italii i umieścił nas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przez wiele dni płynęliśmy wolno i dotarliśmy zaledwie na wysokość Knidos, ponieważ wiatr nam nie pozwalał, popłynęliśmy wzdłuż Krety obok Salmone.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płynąc z trudem wzdłuż jej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brzegów</w:t>
      </w:r>
      <w:r>
        <w:rPr>
          <w:rFonts w:ascii="Times New Roman" w:eastAsia="Times New Roman" w:hAnsi="Times New Roman" w:cs="Times New Roman"/>
          <w:noProof w:val="0"/>
          <w:sz w:val="24"/>
        </w:rPr>
        <w:t>, dotarliśmy do pewnego miejsca zwanego Piękne Porty, blisko którego było miasto Lasaia.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upłynęło wiele czasu i żegluga stała się niebezpieczna, bo minął już post, Paweł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przestrzegał: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Panowie, widzę, że żegluga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związana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krzywdą i wielką szkodą nie tylko ładunkowi i statkowi, ale i naszemu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Setnik jednak bardziej ufał sternikowi i właścicielowi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statku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niż temu, co mówił Paweł.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żaden port nie nadawał się do przezimowania, większość postanowiła stamtąd odpłynąć, dostać się jakoś na przezimowanie do portu Feniks na Krecie, otwartego na południowo-zachodnią i północno-zachodnią stronę.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powiał wiatr z południa, sądzili, że zamiar doprowadzą do skutku, i odbili od brzegu, i popłynęli wzdłuż Krety.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niedługo potem uderzył na nią gwałtowny wiatr, zwany Eurokludon.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statek został porwany i nie mógł stawić czoła wiatrowi, puściliśmy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 z wiatrem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pozwoliliśmy się unosić.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płynęliśmy wzdłuż pewnej wysepki, zwanej Klauda, z trudem zdołaliśmy uchwycić łódź ratunkową.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 wyciągnięciu jej przepasali statek, używając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sprzętu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pomocniczego. Z obawy, żeby nie wpaść na płyciznę, opuścili żagle i tak ich niosło.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Ponieważ miotała nami gwałtowna burza, nazajutrz wyrzucili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ładunek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trzeciego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własnymi rękami wyrzuciliśmy osprzęt statku.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kiedy przez wiele dni nie pokazało się ani słońce, ani gwiazdy, a niemała nawałnica napierała, znikła już wszelka nadzieja naszego ocalenia.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już długo nic nie jedli, Paweł stanął pośród nich i powiedział: Panowie, trzeba było mnie posłuchać i nie odpływać od Krety, wtedy uniknęlibyście straty i szkody.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zachęcam was, abyście byli dobrej myśli, bo nikt z was nie zginie, tylko statek.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 nocy bowiem stanął przy mnie anioł Boga, do którego należę i któremu służę;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Nie bój się, Pawle, musisz stanąć przed cesarzem, a oto Bóg darował ci wszystkich, którzy z tobą płyną.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bądźcie dobrej myśli, panowie, bo wierzę Bogu, że będzie tak, jak mi powiedziano.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Musimy jednak być wyrzuceni na jakąś wyspę.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nadeszła czternasta noc, a nas rzucało po Adriatyku, około północy zdawało się żeglarzom, że zbliżają się do jakiegoś lądu.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spuścili sondę i stwierdzili dwadzieścia sążni. Popłynąwszy nieco dalej, znowu spuścili sondę i stwierdzili piętnaście sążni.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Bojąc się, abyśmy nie wpadli na skały, zrzucili z rufy cztery kotwice i z upragnieniem oczekiwali świtu.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żeglarze postanowili uciec ze statku, spuścili łódź ratunkową pod pozorem zrzucenia kotwic z dziobu statku;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powiedział do setnika i żołnierzy: Jeśli ci nie zostaną na statku, nie będziecie mogli zostać ocaleni.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żołnierze odcięli liny od łodzi ratunkowej i pozwolili jej spaść.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zaczynało świtać, Paweł zachęcał wszystkich do posiłku: Dziś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czternasty dzień, jak trwacie w oczekiwaniu bez posiłku, nic nie jedząc.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proszę was, abyście się posilili, bo to przyczyni się do waszego ocalenia, gdyż żadnemu z was włos z głowy nie spadnie.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powiedziawszy, wziął chleb i podziękował Bogu wobec wszystkich, a gdy złamał, zaczął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wszyscy nabrali otuchy i posilili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nas wszystkich na statku było dwieście siedemdziesiąt sześć dusz.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się najedli, odciążyli statek, wyrzucając zboże do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nastał dzień, nie rozpoznali lądu, jednak zobaczyli jakąś zatokę o płaskim wybrzeżu, do którego postanowili, jeśli będzie można, przybić statkiem.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Wyciągnąwszy więc kotwice, puścili się na morze. Poluzowali wiązania sterowe, nastawili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przedni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żagiel pod wiatr i zmierzali do brzegu.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Wpadli jednak na mieliznę utworzoną między dwoma prądami i osiedli ze statkiem. Dziób statku się zarył, ale rufa zaczęła się rozbijać pod naporem fal.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żołnierze postanowili, że zabiją więźniów, aby żaden z nich nie odpłynął i nie uciekł.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setnik, chcąc ocalić Pawła, powstrzymał ich od tego zamiaru. Potem rozkazał, aby ci, którzy umieją pływać, skoczyli pierwsi do morza i wyszli na brzeg;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Pozostali zaś na deskach lub częściach statku. I w ten sposób wszyscy cało wyszli na ląd.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ocaleniu dowiedzieli się, że ta wyspa nazywa się Malta.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barbarzyńcy okazali nam niezwykłą życzliwość. Rozpalili bowiem ognisko i przyjęli nas, bo padał deszcz i było zimno.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Paweł nazbierał naręcze chrustu i nałożył na ogień, na skutek gorąca wypełzła żmija i uczepiła się jego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barbarzyńcy zobaczyli gada wiszącego u jego ręki, mówili między sobą: Ten człowiek na pewno jest mordercą, bo choć wyszedł cało z morza, zemsta nie pozwala mu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strząsnął gada w ogień i nie doznał nic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oczekiwali, że spuchnie albo nagle padnie martwy. Lecz gdy długo czekali i widzieli, że nic złego mu się nie stało, zmienili zdanie i mówili, że jest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pobliżu tego miejsca znajdowały się posiadłości naczelnika wyspy, imieniem Publiusz, który nas przyjął i przez trzy dni po przyjacielsku gościł.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ojciec Publiusza leżał, bo miał gorączkę i czerwonkę. Paweł poszedł do niego i modlił się, a położywszy na nim ręce, uzdrowił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wydarzeniu przychodzili również inni chorzy z wyspy i byli uzdrawiani.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Okazali nam oni wielki szacunek, a gdy mieliśmy odpływać, dali wszystko,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było potrzebne.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trzech miesiącach odpłynęliśmy na statku aleksandryjskim z godłem Kastora i Polluksa, który przezimował na tej wyspie.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Przybywszy do Syrakuz, pozostaliśmy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Stamtąd, płynąc łukiem, dotarliśmy do Regium. Po upływie jednego dnia, gdy powiał wiatr południowy, nazajutrz przypłynęliśmy do Puteoli.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spotkaliśmy braci, którzy nas uprosili, żebyśmy pozostali u nich siedem dni. I tak udaliśmy się do Rzymu.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Tamtejsi bracia, gdy usłyszeli o nas, wyszli nam naprzeciw aż do Forum Appiusza i do Trzech Gospód. Kiedy Paweł ich zobaczył, podziękował Bogu i nabrał otuchy.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przybyliśmy do Rzymu, setnik oddał więźniów dowódcy wojska, ale Pawłowi pozwolono mieszkać osobno z żołnierzem, który go pilnował.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trzech dniach Paweł zaprosił przywódców żydowskich. Kiedy się zeszli, powiedział do nich: Mężowie bracia, nic nie uczyniłem przeciwko ludowi i zwyczajom ojczystym, a jednak zostałem wydany w Jerozolimie jako więzień w ręce Rzymian;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Którzy po przesłuchaniu chcieli mnie wypuścić, bo nie było we mnie nic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zasługującego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gdy Żydzi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sprzeciwiali, musiałem odwołać się do cesarza, nie chcąc jednak w czymkolwiek oskarżać mego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zaprosiłem was, aby się z wami zobaczyć i porozmawiać, bo z powodu nadziei Izraela jestem związany tym łańcuchem.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oni powiedzieli do niego: Nie otrzymaliśmy z Judei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żadnych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listów o tobie ani żaden z przybyłych braci nie oznajmił, ani nie mówił o tobie nic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Pragniemy jednak od ciebie usłyszeć, co myślisz, bo wiemy o tym stronnictwie, że wszędzie mówią przeciwko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Wyznaczyli mu dzień i przyszło wielu do niego do kwatery, a on od rana do wieczora przytaczał im świadectwa o królestwie Bożym i przekonywał o Jezusie na podstawie Prawa Mojżesza i 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niektórzy uwierzyli temu, co mówił, a inni nie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Poróżnieni ze sobą rozeszli się, gdy Paweł powiedział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jedno: Słusznie Duch Święty powiedział przez proroka Izajasza do naszych ojców: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do tego ludu i mów: Słuchając, będziecie słyszeć, ale nie zrozumiecie, i patrząc, będziecie widzieć, ale nie zobaczycie.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Utyło bowiem serce tego ludu, stępiały ich uszy i zamknęli swe oczy, żeby oczami nie widzieli ani uszami nie słyszeli, a sercem nie zrozumieli i nie nawrócili się, i żebym ich nie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wam więc będzie wiadome, że poganom zostało posłane to zbawienie Boże, a oni będą 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powiedział, Żydzi odeszli, wiodąc ze sobą zacięty spór.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całe dwa lata Paweł mieszkał w wynajętym mieszkaniu i przyjmował wszystkich, którzy przychodzili do niego;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Głosząc królestwo Boże i nauczając tego, co dotyczy Pana Jezusa Chrystusa, ze wszelką odwagą i bez przeszkód.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2024-04-20T10:00:35Z</dcterms:modified>
</cp:coreProperties>
</file>