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Pierwszą księgę napisałem, Teofilu, o wszystkim, co Jezus zaczął czynić i 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czego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nauczać;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Aż do dnia, w którym został wzięty w górę po tym, jak przez Ducha Świętego udzielił poleceń apostołom, których wybrał.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Im też po swojej męce objawił się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żywy w wielu niewątpliwych dowodach, przez czterdzieści dni ukazując się im i mówiąc o królestwie Bożym.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byli zebrani razem, nakazał im: Nie odchodźcie z Jerozolimy, ale oczekujcie obietnicy Ojca, o której słyszeliście ode mnie.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bowiem chrzcił wodą, ale wy po niewielu dniach będziecie ochrzczeni Duchem Świętym.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więc zebrani pytali go: Panie, czy w tym czasie przywrócisz królestwo Izraelowi?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 im odpowiedział: Nie do was należy znać czasy i pory, które Ojciec ustanowił swoją władzą.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przyjmiecie moc Ducha Świętego, który zstąpi na was, i będziecie mi świadkami w Jerozolimie, w całej Judei, w Samarii i aż po krańce ziemi.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to powiedział, a oni patrzyli, został uniesiony w górę i obłok zabrał go sprzed ich oczu.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się wpatrywali w niebo, jak wstępował, oto stanęli przy nich dwaj mężowie w białych szatach;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powiedzieli: Mężowie z Galilei, dlaczego stoicie, wpatrując się w niebo? Ten Jezus, który został od was wzięty w górę do nieba, przyjdzie tak samo, jak go widzieliście wstępującego do 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wrócili do Jerozolimy z góry zwanej Oliwną, która leży blisko Jerozolimy, w odległości drogi szabatowej.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przyszli, weszli do sali na górze, gdzie przebywali Piotr i Jakub, Jan i Andrzej, Filip i Tomasz, Bartłomiej i Mateusz, Jakub,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syn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Alfeusza, i Szymon Zelota oraz Juda,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brat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Jakuba.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Ci wszyscy trwali jednomyślnie w modlitwie i prośbach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razem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kobietami, z Marią, matką Jezusa, i jego braćmi.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dniach Piotr stanął pośród uczniów (a było zgromadzonych około stu dwudziestu osób) i powiedział: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Mężowie bracia, musiało się wypełnić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słowo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Pisma, w którym Duch Święty zapowiedział przez usta Dawida o Judaszu, który był przewodnikiem tych, którzy schwytali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Zaliczał się on bowiem do nas i miał udział w tym posługiwaniu.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nabył pole za zapłatę za nieprawość i spadłszy głową w dół, pękł na pół i wypłynęły wszystkie jego wnętrzności.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Rozniosło się to wśród wszystkich mieszkańców Jerozolimy, tak że nazwano to pole w ich języku Hakeldamach, to znaczy: Pole Krwi.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Jest bowiem napisane w Księdze Psalmów: Niech jego dom będzie pusty, niech nikt w nim nie mieszka; oraz: Jego biskupstwo niech przejmie inny.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Trzeba więc, aby jeden z tych mężczyzn, którzy z nami byli przez cały czas, kiedy Pan Jezus przebywał wśród nas;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Począwszy od chrztu Jana aż do dnia, w którym został wzięty od nas w górę, stał się wraz z nami świadkiem jego zmartwychwstania.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wybrali dwóch: Józefa, zwanego Barsabą, z przydomkiem Justus, i Macieja.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tak się modlili: Ty, Panie, który znasz serca wszystkich, wskaż z tych dwóch jednego, którego wybrałeś;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zajął miejsce w tym posługiwaniu i apostolstwie, któremu sprzeniewierzył się Judasz, aby odejść na swoje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dali im losy, a los padł na Macieja. I został przyłączony do jedenastu apostołów.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2024-04-19T22:51:48Z</dcterms:modified>
</cp:coreProperties>
</file>