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Cezarei był pewien człowiek imieniem Korneliusz, setnik z oddziału zwanego Italskim;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wraz z całym swoim domem. Dawał on wielkie jałmużny ludowi i zawsze modlił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dziewiątej godziny dnia ujrzał wyraźnie w widzeniu anioła Boga, który przyszedł do niego i powiedział: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uważnie patrzył na niego i będąc przestraszonym, zapytał: Co, Panie? I odpowiedział mu: Twoje modlitwy i jałmużny dotarły przed oblicze Boga jako przypomnienie.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poślij mężczyzn do Jafy i sprowadź Szymona, zwanego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Zatrzymał się on u pewnego Szymona, garbarza, który ma dom nad morzem. On ci powie, co masz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anioł, który mówił z Korneliuszem, odszedł,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zawołał dwóch swoich sług i pobożnego żołnierza spośród tych, którzy stale mu posługiwali;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opowiedziawszy im wszystko, posłał ich do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byli w drodze i zbliżali się do miasta, około godziny szóstej Piotr wszedł na dach,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będąc głodnym, chciał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zjeść. Gdy zaś przygotowywano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 posiłek</w:t>
      </w:r>
      <w:r>
        <w:rPr>
          <w:rFonts w:ascii="Times New Roman" w:eastAsia="Times New Roman" w:hAnsi="Times New Roman" w:cs="Times New Roman"/>
          <w:noProof w:val="0"/>
          <w:sz w:val="24"/>
        </w:rPr>
        <w:t>, wpadł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 otwarte niebo i zstępujący na niego jakiś przedmiot, podobny do wielkiego płótna, związany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czterema końcami i spuszczany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w nim wszelkie czworonożne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ziemskie, bestie, gady i 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do niego głos: Wstań, Piotrze, zabijaj i 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odpowiedział: Żadną miarą, Panie, bo nigdy nie jadłem niczego pospolitego lub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znowu, po raz drugi dobiegł go głos: Tego, co Bóg oczyścił, ty nie uważaj za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 trzy razy. Wówczas ten przedmiot został z powrotem wzięty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zastanawiał się, co ma oznaczać widzenie, które miał, oto mężczyźni wysłani przez Korneliusza, dopytawszy się o dom Szymona, stanęli przed bramą;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zawołali, pytając, czy tam przebywa Szymon, zwany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rozmyślał o tym widzeniu, powiedział do niego Duch: Szukają cię trzej mężczyźni.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wstań, zejdź i idź z nimi bez wahania, bo ja ich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zszedł do mężczyzn, którzy zostali do niego posłani przez Korneliusza, i powiedział: Ja jestem tym, którego szukacie. Z jakiego powodu przyszliście?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ich do domu i udzielił gościny. A następnego dnia Piotr wyruszył z nimi i niektórzy bracia z Jafy towarzyszyli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weszli do Cezarei. Korneliusz zaś czekał na nich, zwoławszy swoich krewnych i bliskich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Piotr wchodził, Korneliusz wyszedł mu naprzeciw, padł mu do nóg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podniósł go, mówiąc: Wstań, ja też jestem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zastał wielu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Wiecie, że nie wolno Żydowi przestawać z cudzoziemcem albo przychodzić do niego. Lecz Bóg mi pokazał, żebym żadnego człowieka nie nazywał pospolitym lub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będąc wezwany, przyszedłem bez sprzeciwu. Pytam więc: Dlaczego mnie wezwaliście?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Korneliusz odpowiedział: Cztery dni temu pościłem aż do tej godziny, a gdy o godzinie dziewiątej modliłem się w swoim domu, stanął przede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mąż w jasnej szacie;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Korneliuszu, twoja modlitwa została wysłuchana, a twoje jałmużny dotarły przed oblicze Boga jako przypomnienie.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poślij do Jafy i wezwij Szymona, zwanego Piotrem. Zatrzymał się on w domu Szymona, garbarza, nad morzem. Gdy przyjdzie, będzie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Natychmiast więc posłałem po ciebie, a ty dobrze zrobiłeś, że przyszedłeś. A teraz jesteśmy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obecni przed Bogiem, aby słuchać wszystkiego, co ci Bóg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otworzył usta i powiedział: Prawdziwie dostrzegam, że Bóg nie ma względu na osoby;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 miły jest mu ten, kto się go boi i czyni to, co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jeśli chodzi 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posłał synom Izraela, zwiastując pokój przez Jezusa Chrystusa, który jest Panem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wiecie, co się działo w całej Judei, począwszy od Galilei, po chrzcie, który głosił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Bóg namaścił Duchem Świętym i mocą Jezusa z Nazaretu, który chodził, czyniąc dobrze i uzdrawiając wszystkich opanowanych przez diabła, bo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tego wszystkiego, co czynił w ziemi judzkiej i w Jerozolimie. Jego to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wskrzesił Bóg trzeciego dnia i sprawił, żeby się objawił;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ludowi, ale świadkom przedtem wybranym przez Boga, nam, którzy z nim jedliśmy i piliśmy po jego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nam też głosić ludowi i świadczyć, że on jest ustanowionym przez Boga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wszyscy prorocy wydają świadectwo, że przez jego imię każdy, kto w niego wierzy, otrzyma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Piotr mówił te słowa, Duch Święty zstąpił na wszystkich słuchających tej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zdziwili się ci wierzący pochodzący z obrzezania, którzy przyszli z Piotrem, że dar Ducha Świętego został wylany także na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ich bowiem mówiących językami i wielbiących Boga. Wtedy Piotr się odezwał: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może odmówić wody, żeby byli ochrzczeni ci, którzy otrzymali Ducha Świętego jak i 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nakazał ochrzcić ich w imię Pana. I prosili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kilka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2024-05-04T17:33:20Z</dcterms:modified>
</cp:coreProperties>
</file>