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król Herod zaczął gnębić niektórych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mieczem Jakuba, brata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że to podobało się Żydom, postanowił schwytać także Piotra. A były to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go schwytał, wtrącił go do więzienia i oddał pod straż szesnastu żołnierzom, zamierzając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święcie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Paschy wydać 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Strzeżono więc Piotra w więzieniu, a kościół nieustannie modlił się za niego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nocy, kiedy Herod miał go wydać, Piotr spał między dwoma żołnierzami, związany dwoma łańcuchami, a przed drzwiami strażnicy strzegli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zjawił się anioł Pana i w więzieniu zajaśniało światło. Trącił Piotra w bok i obudził go, mówiąc: Wstań szybko. I opadły łańcuchy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anioł: Przepasz się i włóż sandały. Tak też zrobił. I powiedział mu: Narzuć płaszcz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Piotr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wyszedł i udał się za nim, a nie wiedział, że to, co się działo za sprawą anioła, działo się naprawdę, lecz sądził, że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minęli pierwszą i drugą straż, doszli do żelaznej bramy, która prowadzi do miasta, a ta sama się przed nimi otworzyła. Kiedy wyszli i przeszli jedną ulicę, natychmiast anioł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doszedł do siebie, powiedział: Teraz wiem na pewno, że Pan posłał swego anioła i wyrwał mnie z ręki Heroda i z tego wszystkiego, czego oczekiwał lud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sobie uświadomił, przyszedł do domu Marii, matki Jana, którego nazywano Markiem, gdzie wielu zebrało się na 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zapukał Piotr do drzwi w bramie, i wyszła dziewczyna imieniem Rode, aby nasłuchiwać: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poznała głos Piotra, z radości nie otworzyła bramy, lecz pobiegła i oznajmiła, że Piotr stoi przed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 do niej: Oszalałaś! Jednak ona twierdziła, że tak jest istotnie. Odpowiedzieli: To jego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nie przestał pukać. A gdy otworzyli, zobaczyli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dawszy im ręką znak, aby zamilkli, opowiedział im, jak Pan wyprowadził go z więzienia, i powiedział: Powiadomcie o tym Jakuba i braci. Potem wyszedł i udał się w inne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dzień, powstało niemałe poruszenie wśród żołnierzy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 tego</w:t>
      </w:r>
      <w:r>
        <w:rPr>
          <w:rFonts w:ascii="Times New Roman" w:eastAsia="Times New Roman" w:hAnsi="Times New Roman" w:cs="Times New Roman"/>
          <w:noProof w:val="0"/>
          <w:sz w:val="24"/>
        </w:rPr>
        <w:t>, co się stało z 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zaś poszukiwał go, a gdy go nie znalazł, przesłuchał strażników i kazał ich stracić. Potem wyjechał z Judei do Cezarei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Herod był bardzo zagniewany na mieszkańców Tyru i Sydonu. Lecz oni jednomyślnie przyszli do niego, zjednali sobie Blasta, podkomorzego królewskiego, i prosili o pokój, ponieważ ich kraj zaopatrywał się w żywność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ziem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wyznaczonym dniu Herod ubrany w szaty królewskie zasiadł na tronie i wygłosił do nich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wołał: Głos Boga, a nie 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uderzył go anioł Pana, dlatego że nie oddał chwały Bogu, i wyzionął ducha, stoczony przez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Pana rozrastało się i rozmnażało.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zaś i Saul po wykonaniu posługi wrócili z Jerozolimy, zabierając ze sobą Jana, którego nazywano Markiem.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2024-04-26T07:50:46Z</dcterms:modified>
</cp:coreProperties>
</file>