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kościele w Antiochii byli pewni prorocy i nauczyciele: Barnaba, Szymon, zwany Nigrem, Lucjusz Cyrenejczyk i Manaen, który wychowywał się z tetrarchą Herodem, i 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jawnie pełnili służbę Panu i pościli,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Święty: Odłączcie mi Barnabę i Saula do dzieła, do którego ich powołałem.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 poście i modlitwie nałożyli na nich ręce i wyprawili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posłani przez Ducha Świętego, przybyli do Seleucji, a stamtąd odpłynęli na Cypr.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dotarli do Salaminy, głosili słowo Boże w synagogach żydowskich. Mieli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Jana do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przeszli wyspę aż do Pafos, spotkali tam pewnego czarownika, fałszywego proroka, Żyda imieniem Bar-Jezus;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należał do otoczenia prokonsula Sergiusza Pawła, człowieka roztropnego. On to, wezwawszy Barnabę i Saula, pragnął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sprzeciwił się im Elimas, czarownik — tak bowiem tłumaczy się jego imię — usiłując odwieść prokonsula od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Saul,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Pawłem, napełniony Duchem Świętym, spojrzał na niego uważnie;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O, synu diabła, pełny wszelkiego podstępu i przewrotności, nieprzyjacielu wszelkiej sprawiedliwości! Czy nie przestaniesz wykrzywiać prostych dróg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teraz ręka Pana na tobie: oślepniesz i nie będziesz widział słońca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czas. I natychmiast ogarnęły go mrok i ciemność, i chodząc wkoło, szukał kogoś, kto by go poprowadził za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prokonsul, widząc, co się stało, uwierzył, zdumiewając się nauką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Paweł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jego towarzysze opuścili Pafos i przybyli do Perge w Pamfilii. Jan zaś odłączył się od nich i 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opuścili Perge, dotarli do Antiochii Pizydyjskiej, a w dzień szabatu weszli do synagogi i 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odczytaniu Prawa i Proroków przełożeni synagogi posłali do nich z prośbą: Mężowie bracia, jeśli macie jakieś słowo zachęty dla ludu, to mówcie.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wstał, dał im ręką znak i powiedział: Mężowie Izraelici i wy, którzy boicie się Boga,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tego ludu Izraela wybrał naszych ojców i wywyższył lud, gdy był na obczyźnie w ziemi Egiptu i wyprowadził go z niej wyciągniętym ramieniem.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około czterdzieści lat znosił ich obyczaje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wytępił siedem narodów w ziemi Kanaan, rozdzielił przez losowanie między nich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przez około czterysta pięćdziesiąt lat dawał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sędziów, aż do proroka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prosili o króla. I na czterdzieści lat dał im Bóg Saula, syna Kisza, męża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odrzucił, wzbudził im na króla Dawida, o którym dał świadectwo w słowach: Znalazłem Dawida, syna Jessego, męża według mego serca, który wypełni całą moją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potomstwa, zgodnie z obietnicą, Bóg wzbudził Izraelowi Zbawiciela,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przyjściem Jan głosił chrzest pokuty całemu ludowi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Jan dopełniał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biegu, powiedział: Za kogo mnie uważacie? Nie jestem nim. Ale idzie za mną ten, któremu nie jestem godny rozwiązać obuwia na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synowie rodu Abrahama i ci z was, którzy boją się Boga, do was zostało posłane słowo o tym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Mieszkańcy Jerozolimy bowiem i ich przełożeni, nie znając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głosów proroków, które są czytane w każdy szabat, wypełnili je, osądzając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nie 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żadnego powodu, żeby skazać go na śmierć, prosili Piłata, aby go stracił.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wszystko, co było o nim napisane, zdjęli go z drzewa i złożyli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wskrzesił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przez wiele dni był widziany przez tych, którzy razem z nim przyszli z Galilei do Jerozolimy,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jego świadkami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my głosimy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dobrą nowinę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obietnicy złożonej ojcom;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Bóg wypełnił ją wobec nas, ich dzieci, wskrzeszając Jezusa, jak też jest napisane w psalmie drugim: Ty jesteś moim Synem, ja ciebie dziś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go wskrzesił z martwych, aby już nigdy nie uległ zniszczeniu, tak wyraził: Dam wam pewne miłosierdzia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innym miejscu mówi: Nie dasz twemu Świętemu doznać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pokolenia służył woli Boga, zasnął i został przyłączony do swoich ojców, i doznał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którego Bóg wskrzesił, nie doznał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będzie wam wiadomo, mężowie bracia, że przez niego zwiastuje się wam przebaczenie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niego każdy, kto uwierzy, jest usprawiedliwiony we wszystkim, w czym nie mogliście być usprawiedliwieni przez Prawo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aby nie spotkało was to, co zostało powiedziane u Proroków: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Patrzcie, szydercy, dziwcie się i przepadnijcie, bo ja za waszych dni dokonuję dzieła, w które nie uwierzycie, choćby wam ktoś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wychodzili z synagogi żydowskiej, poganie prosili ich, aby również w następny szabat głosili im te same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zgromadzenie się rozeszło, wielu Żydów i pobożnych prozelitów poszło za Pawłem i Barnabą, którzy w rozmowie radzili im, aby trwali w 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następny szabat niemal całe miasto zebrało się, aby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Żydzi zobaczyli tłumy, pełni zawiści sprzeciwiali się słowom Pawła, występując przeciwko nim i 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i Barnaba powiedzieli odważnie: Wam najpierw miało być zwiastowane słowo Boże. Skoro jednak je odrzucacie i uważacie się za niegodnych życia wiecznego, zwracamy się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nakazał nam Pan: Ustanowiłem cię światłością dla pogan, abyś był zbawieniem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poganie to usłyszeli, radowali się i wielbili słowo Pańskie, a uwierzyli wszyscy, którzy byli przeznaczeni do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Pańskie rozchodziło się po całej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Żydzi podburzali pobożne i poważane kobiety oraz znaczących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obywateli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miasta, wzniecili prześladowanie Pawła i Barnaby i wypędzili ich ze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strząsnąwszy na nich pył ze swoich nóg, przyszli do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zaś byli pełni radości i Ducha Świętego.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2024-05-08T09:43:41Z</dcterms:modified>
</cp:coreProperties>
</file>