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Ikonium również weszli do synagogi żydowskiej i mówili tak, że uwierzyła wielka liczba Żydów i Greków.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Żydzi, którzy nie uwierzyli, podburzyli i rozjątrzyli serca pogan przeciwko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tam przez długi czas, odważnie mówiąc w Panu, który dawał świadectwo słowu swojej łaski, sprawiając, że przez ich ręce dokonywały się znaki i 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mieszkańcy miasta podzielili się: jedni byli z Żydami, a drudzy z apostołami.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wszczął się rozruch zarówno wśród pogan, jak i Żydów wraz z przełożonymi, i chcieli ich znieważyć, i ukamienować;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Dowiedzieli się o tym i uciekli do miast Likaonii: do Listry i Derbe oraz w ich okolice;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głosili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Listrze był pewien człowiek o bezwładnych nogach, chromy już w łonie swojej matki i nigdy nie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Słuchał on przemawiającego Pawła, który przyglądając mu się uważnie i widząc, że ma wiarę, aby zostać uzdrowionym;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donośnym głosem: Stań prosto na nogach! A on zerwał się i zaczął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ludzie, widząc, co uczynił Paweł, zaczęli wołać po likaońsku: Bogowie przybrali postać ludzi i zstąpili do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nazwali Barnabę Jowiszem, a Pawła Merkurym, ponieważ on był głównym mówcą.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kapłan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świątyni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Jowisza, która była przed miastem, przyprowadził do wrót woły i wieńce i razem z ludem chciał złożyć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 o tym apostołowie Barnaba i Paweł, rozdarli swoje szaty i wpadli między tłum, wołając;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Ludzie, co robicie? My też jesteśmy ludźmi, podlegamy tym samym doznaniom co wy. Głosimy wam, abyście się odwrócili od tych marności do Boga żywego, który stworzył niebo, ziemię, morze i wszystko, co się w nich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minionych pozwalał on, aby wszystkie narody chodziły własnymi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przestawał jednak dawać o sobie świadectwa, czyniąc dobrze. Zsyłał nam z nieba deszcz i urodzajne lata, karmił nas i napełniał radością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słowami ledwie powstrzymali lud od złożenia im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z Antiochii i Ikonium nadeszli Żydzi, którzy namówiwszy lud, ukamienowali Pawła i wywlekli go za miasto, myśląc,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otoczyli go uczniowie, podniósł się i wrócił do miasta, a nazajutrz udał się z Barnabą do Derbe.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głosili ewangelię temu miastu i pozyskali wielu uczniów, wrócili do Listry, Ikonium i do Antiochii;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Umacniając dusze uczniów i zachęcając do trwania w wierze,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mówili</w:t>
      </w:r>
      <w:r>
        <w:rPr>
          <w:rFonts w:ascii="Times New Roman" w:eastAsia="Times New Roman" w:hAnsi="Times New Roman" w:cs="Times New Roman"/>
          <w:noProof w:val="0"/>
          <w:sz w:val="24"/>
        </w:rPr>
        <w:t>, że przez wiele utrapień musimy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 każdym kościele ustanowili starszych, modląc się i poszcząc, powierzyli ich Panu, w którego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przeszli przez Pizydię i przybyli do Pamfilii.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opowiedziawszy słowo Boże w Perge, zeszli do Attalii.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Stamtąd popłynęli do Antiochii,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zostali poruczeni łasce Boga do dzieła, które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przyszli i zebrali kościół, opowiedzieli, co Bóg przez nich uczynił i jak otworzył poganom drzwi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tam dość długo z uczniami.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2024-05-01T15:16:35Z</dcterms:modified>
</cp:coreProperties>
</file>