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przybysze z Judei nauczali braci: Jeśli nie zostaniecie obrzezani według zwyczaju Mojżesza, nie możecie być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doszło do niemałych sporów i zatargów między nimi a Pawłem i Barnabą, postanowili, że Paweł i Barnaba oraz jeszcze kilku z nich pójdą w sprawie tego sporu do apostołów i starszych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Wyprawieni przez kościół, szli przez Fenicję i Samarię, opowiadając o nawróceniu pogan, czym sprawili wielką radość wszystkim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Jerozolimy, zostali przyjęci przez kościół, apostołów i starszych. I opowiedzieli o wszystkim, czego Bóg przez nich dokonał.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niektórzy ze stronnictwa faryzeuszy, którzy uwierzyli, powstali i powiedzieli: Trzeba ich obrzezać i nakazać, żeby zachowywali Prawo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Apostołowie i starsi zebrali się więc, aby rozstrzygnąć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był wielki spór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Piotr powstał i powiedział do nich: Mężowie bracia, wiecie, że Bóg już dawno wybrał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spośród was, aby z moich ust poganie usłyszeli słowa ewangelii i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zna serca, wydał im świadectwo, dając im Ducha Świętego, tak samo jak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uczynił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różnicy między nami a nimi, oczyszczając przez wiarę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teraz wystawiacie Boga na próbę, wkładając na kark uczniów jarzmo, którego ani nasi ojcowie, ani my nie mogliśmy udźwignąć?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wierzymy, że przez łaskę Pana Jezusa Chrystusa będziemy zbawieni, tak samo i 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umilkło,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słuchali Barnaby i Pawła, którzy opowiadali, jak wielkie znaki i cuda Bóg uczynił przez nich wśród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oni umilkli, odezwał się Jakub: Mężowie bracia, posłuchajcie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Szymon powiedział, jak najpierw Bóg wejrzał na pogan,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wybrać lud dla swego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tym się zgadzają słowa proroków,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powrócę i odbuduję upadły przybytek Dawida; odbuduję jego ruiny i wzniosę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ludzie, którzy pozostali, szukali Pana, i wszystkie narody, nad którymi wzywane jest moje imię — mówi Pan, który to wszystko sprawia.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Znane są Bogu od wieków wszystkie jego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uważam, że nie należy czynić trudności tym spośród pogan, którzy się nawracają do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napisać im, aby wstrzymywali się od splugawienia bożków, od nierządu, od tego, co uduszone, i od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od dawien dawna ma w każdym mieście takich, którzy go głoszą, gdyż w synagogach co szabat czytają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apostołowie i starsi wraz z całym kościołem uznali za słuszne posłać do Antiochii z Pawłem i Barnabą wybranych spośród siebie ludzi: Judę, zwanego Barsabą, i Sylasa, przodujących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Posłali przez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 pismo</w:t>
      </w:r>
      <w:r>
        <w:rPr>
          <w:rFonts w:ascii="Times New Roman" w:eastAsia="Times New Roman" w:hAnsi="Times New Roman" w:cs="Times New Roman"/>
          <w:noProof w:val="0"/>
          <w:sz w:val="24"/>
        </w:rPr>
        <w:t>: Apostołowie, starsi i bracia przesyłają pozdrowienia braciom pochodzącym z pogan, którzy są w Antiochii,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słyszeliśmy, że pewni ludzie wyszli od nas i zaniepokoili was słowami, i wzburzyli wasze dusze, mówiąc, że musicie zostać obrzezani i zachowywać prawo, czego im nie przykazaliśmy;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Zgromadzeni jednomyślnie, postanowiliśmy posłać do was wybranych ludzi wraz z naszymi umiłowanymi Barnabą i Pawłem;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Ludźmi, którzy poświęcili swe życie dla imienia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posłaliśmy Judę i Sylasa, którzy powtórzą wam ustnie to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Uznał bowiem Duch Święty za słuszne, i my też, nie nakładać na was żadnego ciężaru oprócz tego, co konieczne.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Wstrzymujcie się od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składanych bożkom, od krwi, od tego, co uduszone, i od nierządu. Dobrze uczynicie, jeśli będziecie się tego wystrzegać. Bywajcie 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oni, będąc odprawieni, przybyli do Antiochii, zwołali zgromadzenie i oddali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przeczytali, uradowali się z tego pocieszania.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i Sylas, którzy również byli prorokami, w licznych mowach zachęcali i umacniali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jakiś czas, zostali odprawieni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życzeniem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pokoju od braci do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upodobało się Sylasowi tam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Paweł i Barnaba przebywali w Antiochii, nauczając i głosząc z wieloma innymi słowo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kilku dniach Paweł powiedział do Barnaby: Wróćmy i odwiedźmy naszych braci we wszystkich miastach, w których głosiliśmy słowo Pańskie,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 zobaczyć</w:t>
      </w:r>
      <w:r>
        <w:rPr>
          <w:rFonts w:ascii="Times New Roman" w:eastAsia="Times New Roman" w:hAnsi="Times New Roman" w:cs="Times New Roman"/>
          <w:noProof w:val="0"/>
          <w:sz w:val="24"/>
        </w:rPr>
        <w:t>, jak się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Barnaba chciał również wziąć ze sobą Jana, zwanego Markiem.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Paweł nie chciał zabrać ze sobą tego, który odszedł od nich w Pamfilii i nie uczestniczył z nimi w 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doszło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ostrej kłótni, tak że się rozdzielili: Barnaba wziął ze sobą Marka i popłynął na Cypr;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zaś wybrał sobie Sylasa i wyruszył, polecony przez braci 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Syrię i Cylicję, umacniając kościoły.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2024-04-27T23:38:28Z</dcterms:modified>
</cp:coreProperties>
</file>