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ustały rozruchy, Paweł przywołał uczniów, pożegnał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nimi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wyruszył do Macedonii.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tamte okolice, udzielając wielu napomnień. Potem przybył do Grecji.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 trzymiesięcznym pobycie zamierzał odpłynąć do Syrii, Żydzi urządzili na niego zasadzkę, więc postanowił powrócić przez Macedonię.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Razem z nim do Azji wyruszyli Sopater z Berei, z Tesaloniczan Arystarch i Sekundus, i Gajus z Derbe, i Tymoteusz, a z Azji Tychikus i Trofim.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poszli pierwsi i czekali na nas w Troadzie.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 po święcie Przaśników odpłynęliśmy z Filippi i po pięciu dniach przybyliśmy do nich do Troady, gdzie spędziliśmy siedem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pierwszego dnia po szabacie, gdy uczniowie zebrali się na łamanie chleba, Paweł, który miał nazajutrz odjechać, przemawiał do nich i przeciągnął mowę aż do północy.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sali na piętrze, w której byli zebrani, paliło się wiele lamp.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młodzieniec, imieniem Eutych, siedział w oknie pogrążony w głębokim śnie. Kiedy Paweł długo przemawiał, zmorzony snem spadł z trzeciego piętra na dół. Gdy go podniesiono, był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zszedł na dół, przypadł do niego, objął go i powiedział: Nie bójcie się, bo jest w nim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na górę, łamał chleb i jadł, a głosił im długo, aż do świtu. Potem ruszył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przyprowadzili młodzieńca żywego, i byli wielce pocieszeni.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zaś, wsiadłszy wcześniej na statek, popłynęliśmy do Assos, skąd mieliśmy zabrać Pawła. Tak bowiem postanowił, sam chcąc iść pieszo.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spotkał się z nami w Assos, zabraliśmy go i przybyliśmy do Mityleny.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Odpłynąwszy stamtąd, nazajutrz znaleźliśmy się naprzeciw Chios, a następnego dnia przypłynęliśmy do Samos. Przenocowaliśmy w Trogillium, a dzień później dotarliśmy do Miletu;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Paweł postanowił ominąć Efez, żeby nie spędzić czasu w Azji. Spieszył się bowiem, aby, jeśli to możliwe, być na dzień Pięćdziesiątnicy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Miletu posłał do Efezu, wzywając do siebie starszych kościoła.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przybyli do niego, powiedział: Wy wiecie, jaki byłem przez cały czas wśród was od pierwszego dnia, kiedy przybyłem do Azji;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służyłem Panu z całą pokorą wśród wielu łez i doświadczeń, które mnie spotykały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zasadzek Żydów;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nie uchylałem się od niczego, co pożyteczne, od przemawiania i nauczania was publicznie i po domach;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Oświadczając zarówno Żydom, jak i Grekom o pokucie wobec Boga i o wierze w 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związany w duchu, idę do Jerozolimy, nie wiedząc, co mnie tam spotka.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tylko, że Duch Święty poświadcza w każdym mieście, iż czekają mnie więzy i utrapienia.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o to nie dbam, a moje życie nie jest mi tak drogie, bylebym tylko z radością dokończył mój bieg i posługę, którą otrzymałem od Pana Jezusa, by dać świadectwo o ewangelii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wiem, że wy wszyscy, wśród których przebywałem, głosząc królestwo Boże, już więcej nie zobaczycie mojej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oświadczam wam dzisiaj, że nie jestem winien niczyjej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uchylałem się bowiem od zwiastowania wam całej rady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samych siebie i na całe stado, w którym was Duch Święty ustanowił biskupami, abyście paśli kościół Boga, który on nabył własną krwią.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wiem, że po moim odejściu wejdą między was wilki drapieżne, które nie będą oszczędzać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spośród was samych powstaną ludzie mówiący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przewrotne, aby pociągnąć za sobą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czuwajcie, pamiętając, że przez trzy lata we dnie i w nocy nie przestawałem ze łzami napominać każdego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 was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teraz, bracia, polecam was Bogu i słowu jego łaski, które może zbudować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dać wam dziedzictwo wśród wszystkich, którzy są uświęceni.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pożądałem srebra, złota ani szaty niczyjej.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Przeciwnie, sami wiecie, że te ręce służyły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zaspokajaniu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potrzeb moich i tych, którzy są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wszystkim wam pokazałem, że tak pracując, musimy wspierać słabych i pamiętać o słowach Pana Jezusa, który powiedział: Bardziej błogosławioną rzeczą jest dawać niż brać.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słowach ukląkł i modlił się z nimi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wszyscy wybuchnęli wielkim płaczem i rzucając się Pawłowi na szyję, całowali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Smucąc się najbardziej z powodu tych słów, które im powiedział, że już więcej nie zobaczą jego twarzy. I odprowadzili go na statek.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2024-04-26T23:44:33Z</dcterms:modified>
</cp:coreProperties>
</file>