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patrząc uważnie na Radę, powiedział: Mężowie bracia, aż do dziś żyłem przed Bogiem z zupełnie czystym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Ananiasz, najwyższy kapłan, rozkazał tym, którzy przy nim stali, uderzyć go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 do niego: Uderzy cię Bóg, ściano pobielana! Zasiadłeś, aby mnie sądzić według prawa, a każesz mnie bić wbrew prawu?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tam stali, powiedzieli: Złorzeczysz najwyższemu kapłanowi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odpowiedział: Nie wiedziałem, bracia, że to najwyższy kapłan. Jest bowiem napisane: Przełożonemu twego ludu nie będziesz złorzeczyć.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Paweł, poznawszy, że jedna część składa się z saduceuszy, a druga z faryzeuszy, zawołał do Rady: Mężowie bracia, jestem faryzeuszem, synem faryzeusza. Sądzą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nadziei i zmartwychwstania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to powiedział, powstał spór między faryzeuszami a saduceuszami i doszło do rozdwojenia wśród gromady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zebranych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Saduceusze bowiem mówią, że nie ma zmartwychwstania ani anioła, ani ducha, a faryzeusze wyznają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wszczął się wielki krzyk, a uczeni w Piśmie ze stronnictwa faryzeuszy zerwali się i zaczęli się spierać, mówiąc: Niczego złego nie znajdujemy w tym człowieku. Jeśli mu coś powiedział duch albo anioł, to nie walczmy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doszło do wielkiego wzburzenia, dowódca, obawiając się, aby Pawła nie rozszarpali, rozkazał żołnierzom zejść, wyrwać go spośród nich i zaprowadzić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następnej nocy Pan stanął przy nim i powiedział: Bądź dobrej myśli, Pawle! Tak bowiem, jak świadczyłeś o mnie w Jerozolimie, musisz świadczyć również w Rzymie.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niektórzy spośród Żydów zebrali się i zobowiązali się przysięgą, że nie będą jeść ani pić, dopóki nie zabiją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przystąpili do tego sprzysiężenia, było ponad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 do naczelnych kapłanów i starszych i powiedzieli: Związaliśmy się przysięgą, że nie weźmiemy nic do ust, dopóki nie zabijemy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wy razem z Radą dajcie znać dowódcy, żeby go jutro do was przyprowadził pod pozorem dokładniejszego zbadania jego sprawy, a my jesteśmy gotowi go zabić, zanim dojdzie.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siostrzeniec Pawła usłyszał o tej zasadzce, przybył, wszedł do twierdzy i powiadomił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przywołał jednego z setników i powiedział: Zaprowadź tego młodzieńca do dowódcy, bo ma mu coś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go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>, zaprowadził go do dowódcy i powiedział: Więzień Paweł przywołał mnie i poprosił, abym przyprowadził do ciebie tego młodzieńca, który ma ci coś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wziął go za rękę, odszedł z nim na bok i zapytał: O czym to masz mi powiedzieć?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Żydzi postanowili cię prosić, żebyś jutro zaprowadził Pawła przed Radę pod pozorem dokładniejszego zbadania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ulegnij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namowie</w:t>
      </w:r>
      <w:r>
        <w:rPr>
          <w:rFonts w:ascii="Times New Roman" w:eastAsia="Times New Roman" w:hAnsi="Times New Roman" w:cs="Times New Roman"/>
          <w:noProof w:val="0"/>
          <w:sz w:val="24"/>
        </w:rPr>
        <w:t>, bo czyha na niego ponad czterdziestu mężczyzn, którzy związali się przysięgą, że nie będą jeść ani pić, dopóki go nie zabiją. Są już w pogotowiu, czekając na twoje pozwolenie.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dowódca odesłał młodzieńca, przykazując, aby nikomu nie mówił, że go o tym powiadomił.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Przywoławszy dwóch setników, powiedział: Przygotujcie do wymarszu do Cezarei na godzinę trzecią w nocy dwustu żołnierzy, siedemdziesięciu jeźdźców i dwustu oszczepników.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Kazał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przygotować zwierzęta juczne, aby wsadzić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Pawła i bezpiecznie doprowadzić go do namiestnika Feliksa.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list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Klaudiusz Lizjasz najdostojniejszemu namiestnikowi Feliksowi przesyła pozdrowienia.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tego schwytali Żydzi, a gdy go mieli zabić, nadbiegłem z oddziałem i uratowałem go, dowiedziawszy się, że jest Rzymianinem.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wiedzieć, z jakiej przyczyny go oskarżają, zaprowadziłem go przed ich Radę;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stwierdziłem, że oskarżają go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sporne kwestie dotyczące ich prawa i że nie ma żadnej winy, dla której zasługiwałby na śmierć lub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 powiedziano o zasadzce, którą na niego przygotowali Żydzi, natychmiast wysłałem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ciebie, a jego oskarżycielom nakazałem, żeby przed tobą stawiali zarzuty wobec niego. Bądź zdrów!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zabrali więc Pawła zgodnie z rozkazem i zaprowadzili go nocą do Antipatris.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zostawili jeźdźców, aby jechali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dalej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wrócili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przyjechali do Cezarei, oddali list namiestnikowi i stawili przed nim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namiestnik po przeczytaniu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z jakiej prowincji pochodzi. Kiedy dowiedział się, że z Cylicji;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Przesłucham cię, gdy przybędą twoi oskarżyciele. I rozkazał strzec go w ratuszu Heroda.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2024-04-29T22:52:43Z</dcterms:modified>
</cp:coreProperties>
</file>