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pięciu dniach przybył najwyższy kapłan Ananiasz wraz ze starszymi i z retorem, niejakim Tertullosem. Wnieśli oni przed namiestnika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oskarżenie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wezwano, Tertullos rozpoczął mowę oskarżycielską: Ponieważ dzięki tobie cieszymy się zupełnym pokojem i dzięki twojej przezorności nasz naród doświadcza wiele dobrego;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Przyznajemy to zawsze i wszędzie, dostojny Feliksie, z wielką wdzięcznością.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jednak dłużej nie zatrzymywać, proszę, abyś nas w swej łaskawości przez chwilę posłuchał.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Stwierdziliśmy, że ten człowiek jest jak zaraza, wzbudza niepokoje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wszystkich Żydów na całym świecie i jest dowódcą sekty nazarejczyków.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Usiłował on też zbezcześcić świątynię. Schwytaliśmy go więc i chcieliśmy osądzić według naszego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dowódca Lizjasz przybył i wyrwał go przemocą z naszych rąk;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Nakazując jego oskarżycielom udać się do ciebie. Gdy go przesłuchasz, sam będziesz mógł dowiedzieć się od niego wszystkiego, o co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Żydzi to potwierdzili, oświadczając, że tak się rzeczy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namiestnik dał znak, aby mówił, Paweł powiedział: Wiedząc, że od wielu lat jesteś sędzią tego narodu, tym chętniej zdam sprawę z tego, co mnie dotyczy.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Możesz sprawdzić, że nie upłynęło więcej niż dwanaście dni, odkąd przybyłem do Jerozolimy, aby wielbić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znaleźli mnie w świątyni rozprawiającego z kimkolwiek ani podburzającego lud czy to w synagogach, czy w 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nie mogą dowieść tego, o co mnie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Wyznaję jednak przed tobą, że według drogi,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uważają za herezję, służę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ojców, wierząc wszystkiemu, co jest napisane w Prawie i u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nadzieję w Bogu, że będzie zmartwychwstanie, którego i oni oczekują, zarówno sprawiedliwych, jak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się usilnie staram, aby zawsze mieć sumienie bez skazy wobec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wielu latach przybyłem, aby złożyć jałmużny i ofiary memu narodowi.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pewni Żydzi z Azji spotkali mnie oczyszczonego w świątyni, bez tłumu i zgiełku.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powinni tu stanąć przed tobą i oskarżać, jeżeli mają coś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 niech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tutaj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sami powiedzą, czy znaleźli we mnie jakąś nieprawość, gdy stanąłem przed Radą;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jedynie to, że stojąc wśród nich, zawołałem: Sądzicie mnie dziś z powodu zmartwychwstania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Feliks to usłyszał, znając dokładniej tę drogę, odroczył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sprawę</w:t>
      </w:r>
      <w:r>
        <w:rPr>
          <w:rFonts w:ascii="Times New Roman" w:eastAsia="Times New Roman" w:hAnsi="Times New Roman" w:cs="Times New Roman"/>
          <w:noProof w:val="0"/>
          <w:sz w:val="24"/>
        </w:rPr>
        <w:t>, mówiąc: Rozpatrzę waszą sprawę, kiedy tu przyjedzie dowódca Lizjasz.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setnikowi pilnować Pawła, zastosować ulgi i nie zabraniać żadnemu z jego przyjaciół posługiwać mu czy go odwiedzać.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kilku dniach przyjechał Feliks ze swoją żoną Druzyllą, która była Żydówką. Kazał zawołać Pawła i słuchał 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mówił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wierze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rozprawiał o sprawiedliwości, powściągliwości i przyszłym sądzie, Feliks przestraszył się i powiedział: Teraz już odejdź. Kiedy znajdę czas, każę cię zawołać.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Spodziewał się przy tym, że dostanie od Pawła pieniądze za to, że go wypuści, dlatego też częściej wzywał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rozmowę.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dwóch latach następcą Feliksa został Porcjusz Festus. Feliks, chcąc sobie zjednać życzliwość Żydów, zostawił Pawła w więzieniu.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2024-04-29T18:21:58Z</dcterms:modified>
</cp:coreProperties>
</file>