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Festus przybył do prowincji, po trzech dniach udał się z Cezarei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Najwyższy kapłan i znamienici Żydzi wnieśli przed nim przeciwko Pawłowi skargę i prosili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okazał im w jego sprawie przychylność i kazał przyprowadzić go do Jerozolimy. Przygotowali bowiem zasadzkę, aby go zabić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Festus odpowiedział, że Paweł znajduje się pod strażą w Cezarei i że on sam wkrótce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pojedzie.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Niech ci z was, którzy mogą, pojadą ze mną, a jeśli ten człowiek popełnił coś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złego</w:t>
      </w:r>
      <w:r>
        <w:rPr>
          <w:rFonts w:ascii="Times New Roman" w:eastAsia="Times New Roman" w:hAnsi="Times New Roman" w:cs="Times New Roman"/>
          <w:noProof w:val="0"/>
          <w:sz w:val="24"/>
        </w:rPr>
        <w:t>, niech go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spędził u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dziesięć dni, udał się do Cezarei. Nazajutrz zasiadł na krześle sędziowskim i kazał przyprowadzić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ten przyszedł, otoczyli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Żydzi, którzy przybyli z Jerozolimy, i wytoczyli przeciwko Pawłowi wiele ciężkich oskarżeń, których nie mogli udowodnić.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bronił się: Nie zawiniłem w niczym ani przeciwko prawu żydowskiemu, ani przeciwko świątyni, ani przeciwko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Festus, chcąc sobie zjednać przychylność Żydów, odpowiedział Pawłowi: Czy chcesz pojechać do Jerozolimy i tam być przede mną sądzony w tej sprawie?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powiedział: Stoję przed sądem cesarskim, gdzie należy mnie sądzić. Żydom nie wyrządziłem żadnej krzywdy, o czym ty sam dobrze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czymś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zawiniłem i popełniłem coś, co zasługuje na śmierć, nie wzbraniam się umrzeć. Lecz jeśli nie ma nic w tym, o co mnie oskarżają, nikt nie może mnie im wydać. Odwołuję się do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Festus porozumiał się z Radą i odpowiedział: Odwołałeś się do cesarza? Do cesarza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kilku dni przyjechali do Cezarei król Agryppa i Berenike, aby powitać Festusa.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przebywali tam wiele dni, Festus przedstawił królowi sprawę Pawła, mówiąc: Feliks pozostawił w więzieniu pewnego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któremu, gdy byłem w Jerozolimie, naczelni kapłani i starsi żydowscy wnieśli skargę, żądając dla niego wyroku skazującego.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Odpowiedziałem im, że Rzymianie nie mają w zwyczaju wydawać człowieka na stracenie, zanim oskarżony nie stanie wobec oskarżycieli i nie będzie miał możliwości odpowiedzieć na zarzuty.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tu zebrali, nazajutrz, bez żadnej zwłoki zasiadłem na krześle sędziowskim i kazałem przyprowadzić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przeciw niemu jego oskarżyciele, ale nie wnieśli żadnej skargi z tych, których się spodziewałem.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Wiedli z nim tylko jakieś spory o ich zabobony i o jakiegoś zmarłego Jezusa, o którym Paweł twierdzi,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niepewnym co do tego sporu, zapytałem, czy chciałby udać się do Jerozolimy i tam być sądzony w tych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ponieważ Paweł odwołał się, by go zatrzymać do rozpatrzenia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sprawy 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Augusta, rozkazałem go strzec, dopóki go nie odeślę do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Agryppa powiedział do Festusa: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również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chciałbym posłuchać tego człowieka. A on odpowiedział: Jutro go usłyszysz.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nazajutrz Agryppa i Berenike przybyli z wielką okazałością i weszli do sali rozpraw z dowódcami i najznakomitszymi obywatelami miasta, na rozkaz Festusa wprowadzono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Festus przemówił: Królu Agryppo i wszyscy tu obecni mężowie! Widzicie tego, o którego mnie prosił cały lud żydowski zarówno w Jerozolimie, jak i tutaj, wołając, że nie powinien on dłużej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stwierdziłem, że nie popełnił niczego, co zasługuje na śmierć. A ponieważ on sam odwołał się do Augusta, postanowiłem go odesłać.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mogę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nim napisać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panu nic pewnego. Dlatego kazałem go stawić przed wami, a zwłaszcza przed tobą, królu Agryppo, abym po przesłuchaniu miał co napisać.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wydaje mi się nierozsądne posyłać więźnia bez podania stawianych mu zarzutów.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2024-05-08T08:41:04Z</dcterms:modified>
</cp:coreProperties>
</file>