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postanowiono, że mamy płynąć do Italii, oddano Pawła i innych więźniów setnikowi, imieniem Juliusz, z oddziału Augusta.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Wsiedliśmy na statek adramyteński, który miał płynąć wzdłuż wybrzeża Azji, i odbiliśmy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brzegu</w:t>
      </w:r>
      <w:r>
        <w:rPr>
          <w:rFonts w:ascii="Times New Roman" w:eastAsia="Times New Roman" w:hAnsi="Times New Roman" w:cs="Times New Roman"/>
          <w:noProof w:val="0"/>
          <w:sz w:val="24"/>
        </w:rPr>
        <w:t>. Był też z nami Arystarch, Macedończyk z Tesaloniki.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Następnego dnia przypłynęliśmy do Sydonu, gdzie Juliusz, który życzliwie odnosił się do Pawła, pozwolił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iść do przyjaciół, aby doznał pokrzepienia.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wyruszywszy stamtąd, płynęliśmy pod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osłoną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Cypru, dlatego że wiatry były przeciwne.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Przepłynęliśmy morze na wysokości Cylicji i Pamfilii i przybyliśmy do Miry w 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setnik znalazł statek aleksandryjski płynący do Italii i umieścił nas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przez wiele dni płynęliśmy wolno i dotarliśmy zaledwie na wysokość Knidos, ponieważ wiatr nam nie pozwalał, popłynęliśmy wzdłuż Krety obok Salmone.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płynąc z trudem wzdłuż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brzegów</w:t>
      </w:r>
      <w:r>
        <w:rPr>
          <w:rFonts w:ascii="Times New Roman" w:eastAsia="Times New Roman" w:hAnsi="Times New Roman" w:cs="Times New Roman"/>
          <w:noProof w:val="0"/>
          <w:sz w:val="24"/>
        </w:rPr>
        <w:t>, dotarliśmy do pewnego miejsca zwanego Piękne Porty, blisko którego było miasto Lasaia.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upłynęło wiele czasu i żegluga stała się niebezpieczna, bo minął już post, Paweł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przestrzegał: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Panowie, widzę, że żegluga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związana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krzywdą i wielką szkodą nie tylko ładunkowi i statkowi, ale i naszemu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Setnik jednak bardziej ufał sternikowi i właścicielowi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statku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temu, co mówił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żaden port nie nadawał się do przezimowania, większość postanowiła stamtąd odpłynąć, dostać się jakoś na przezimowanie do portu Feniks na Krecie, otwartego na południowo-zachodnią i północno-zachodnią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powiał wiatr z południa, sądzili, że zamiar doprowadzą do skutku, i odbili od brzegu, i popłynęli wzdłuż Krety.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niedługo potem uderzył na nią gwałtowny wiatr, zwany Eurokludon.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statek został porwany i nie mógł stawić czoła wiatrowi, puściliśmy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 z wiatrem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pozwoliliśmy się unosić.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płynęliśmy wzdłuż pewnej wysepki, zwanej Klauda, z trudem zdołaliśmy uchwycić łódź ratunkową.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wyciągnięciu jej przepasali statek, używając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sprzętu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pomocniczego. Z obawy, żeby nie wpaść na płyciznę, opuścili żagle i tak ich niosło.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miotała nami gwałtowna burza, nazajutrz wyrzucili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ładunek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własnymi rękami wyrzuciliśmy osprzęt 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przez wiele dni nie pokazało się ani słońce, ani gwiazdy, a niemała nawałnica napierała, znikła już wszelka nadzieja naszego ocalenia.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już długo nic nie jedli, Paweł stanął pośród nich i powiedział: Panowie, trzeba było mnie posłuchać i nie odpływać od Krety, wtedy uniknęlibyście straty i 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zachęcam was, abyście byli dobrej myśli, bo nikt z was nie zginie, tylko 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bowiem stanął przy mnie anioł Boga, do którego należę i któremu służę;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bój się, Pawle, musisz stanąć przed cesarzem, a oto Bóg darował ci wszystkich, którzy z tobą 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bądźcie dobrej myśli, panowie, bo wierzę Bogu, że będzie tak, jak mi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Musimy jednak być wyrzuceni na jakąś wyspę.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czternasta noc, a nas rzucało po Adriatyku, około północy zdawało się żeglarzom, że zbliżają się do jakiegoś lądu.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spuścili sondę i stwierdzili dwadzieścia sążni. Popłynąwszy nieco dalej, znowu spuścili sondę i stwierdzili piętnaście sążni.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Bojąc się, abyśmy nie wpadli na skały, zrzucili z rufy cztery kotwice i z upragnieniem oczekiwali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żeglarze postanowili uciec ze statku, spuścili łódź ratunkową pod pozorem zrzucenia kotwic z dziobu statku;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powiedział do setnika i żołnierzy: Jeśli ci nie zostaną na statku, nie będziecie mogli zostać ocaleni.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odcięli liny od łodzi ratunkowej i pozwolili jej spaść.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zaczynało świtać, Paweł zachęcał wszystkich do posiłku: Dziś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czternasty dzień, jak trwacie w oczekiwaniu bez posiłku, nic nie jedząc.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 was, abyście się posilili, bo to przyczyni się do waszego ocalenia, gdyż żadnemu z was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wziął chleb i podziękował Bogu wobec wszystkich, a gdy złamał, zaczął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nabrali otuchy i posilili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 wszystkich na statku było dwieście siedemdziesiąt sześć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najedli, odciążyli statek, wyrzucając zboże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nastał dzień, nie rozpoznali lądu, jednak zobaczyli jakąś zatokę o płaskim wybrzeżu, do którego postanowili, jeśli będzie można, przybić 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Wyciągnąwszy więc kotwice, puścili się na morze. Poluzowali wiązania sterowe, nastawili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żagiel pod wiatr i zmierzali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Wpadli jednak na mieliznę utworzoną między dwoma prądami i osiedli ze statkiem. Dziób statku się zarył, ale rufa zaczęła się rozbijać pod naporem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postanowili, że zabiją więźniów, aby żaden z nich nie odpłynął i nie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setnik, chcąc ocalić Pawła, powstrzymał ich od tego zamiaru. Potem rozkazał, aby ci, którzy umieją pływać, skoczyli pierwsi do morza i wyszli na brzeg;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na deskach lub częściach statku. I w ten sposób wszyscy cało wyszli na ląd.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2024-04-29T15:55:56Z</dcterms:modified>
</cp:coreProperties>
</file>