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mówili to do ludzi, nadeszli kapłani, dowódca straży świątynnej i saduceusze;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Oburzeni, że nauczają ludzi i głoszą w Jezusie powstanie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Schwytali ich i wtrącili do więzienia aż do następnego dnia, bo był już wieczór.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z tych, którzy słyszeli słowo, uwierzyło. A mężczyzn było w liczbie około pięciu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zebrali się w Jerozolimie ich przełożeni, starsi i uczeni w Piśmie;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Annasz, najwyższy kapłan, i Kajfasz, Jan, Aleksander i ilu ich było z rodu najwyższych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Postawili ich na środku i pytali: Jaką mocą albo w czyim imieniu to uczyniliście?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Piotr, pełen Ducha Świętego, powiedział do nich: Przełożeni ludu i starsi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my dziś mamy być przesłuchiwani z powodu dobrodziejstwa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wyświadczonego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choremu człowiekowi, dzięki czemu został on uzdrowiony;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wam wszystkim i całemu ludowi Izraela będzie wiadomo, że w imieniu Jezusa Chrystusa z Nazaretu, którego wy ukrzyżowaliście, a którego Bóg wskrzesił z martwych, przez niego on stoi przed wami zdrowy.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tym kamieniem odrzuconym przez was, budujących, który stał się kamieniem węgielnym.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 w nikim innym zbawienia. Nie ma bowiem pod niebem żadnego innego imienia danego ludziom, przez które moglibyśmy być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zobaczyli odwagę Piotra i Jana i zrozumieli, że są ludźmi nieuczonymi i prostymi, dziwili się. Rozpoznali również, że byli z 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Widząc też, że stoi z nimi uzdrowiony człowiek, nie mogli nic przeciwko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Rozkazali im więc opuścić Radę i naradzali się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Mówili: Co zrobimy z tymi ludźmi?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że dokonali oczywistego cudu, wiadomo wszystkim mieszkańcom Jerozolimy i nie możemy temu zaprzeczyć.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żeby się to bardziej nie rozchodziło wśród ludzi, zabrońmy im pod groźbą mówić do kogokolwiek w to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przywoławszy ich, nakazali, aby w ogóle nie mówili ani nie nauczali w imię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Piotr i Jan odpowiedzieli im: Rozsądźcie, czy to sprawiedliwe w oczach Boga bardziej was słuchać niż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My bowiem nie możemy nie mówić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co widzieliśmy i słyszeliśmy.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oni zagrozili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>, a nie znajdując żadnej podstawy do ich ukarania, wypuścili ich ze względu na ludzi, bo wszyscy chwalili Boga za to,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bowiem, na którym dokonał się cud uzdrowienia, miał ponad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wypuszczono, przyszli do swoich i opowiedzieli im wszystko, co do nich mówili naczelni kapłani i 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usłyszeli, jednomyślnie podnieśli swój głos do Boga i powiedzieli: Panie, 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Bogiem, który uczynił niebo, ziemię, morze i wszystko, co w nich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przez usta swego sługi Dawida powiedziałeś: Dlaczego burzą się narody, a ludzie knują próżne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Królowie ziemi powstali i książęta zebrali się razem przeciw Panu i przeciw jego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Rzeczywiście bowiem Herod i Poncjusz Piłat z poganami i ludem Izraela zebrali się przeciwko twemu świętemu Synowi, Jezusowi, którego namaściłeś;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uczynić to, co twoja ręka i twój wyrok przedtem postanowiły, że ma się 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Panie, spójrz na ich groźby i daj twoim sługom z całą odwagą głosić twoje słowo;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 wyciągniesz swoją rękę, aby uzdrawiać i dokonywać znaków i cudów przez imię twego świętego Syna,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się modlili, zatrzęsło się miejsce, na którym byli zebrani, i wszyscy zostali napełnieni Duchem Świętym, i z odwagą głosili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mnóstwo wierzących miało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serce i jedną duszę. Nikt nie nazywał swoim tego, co posiadał, ale wszystko mieli wspólne.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Apostołowie zaś z wielką mocą dawali świadectwo o zmartwychwstaniu Pana Jezusa i wielka łaska była nad nimi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też wśród nich nikogo, kto by cierpiał niedostatek, gdyż ci, którzy mieli pola albo domy, sprzedawali je i przynosili pieniądze za to, co posprzedawali;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kładli u stóp apostołów. Rozdzielano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każdemu według potrzeb.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Józef, nazwany przez apostołów Barnabą — co się tłumaczy: Syn Pocieszenia — lewita rodem z Cypru;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Sprzedał ziemię, którą posiadał, a pieniądze przyniósł i położył u stóp apostołów.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2024-04-30T12:31:33Z</dcterms:modified>
</cp:coreProperties>
</file>