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człowiek, imieniem Ananiasz, ze swoją żoną Safirą, sprzedał swą posiadłość;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 wiedzą swojej żony odłożył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 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pieniędzy, a pewną część przyniósł i złożył u stóp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Piotr powiedział: Ananiaszu, dlaczego szatan tak napełnił twoje serce, abyś okłamał Ducha Świętego i odłożył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część pieniędzy za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to, co miałeś, nie było twoje? A to, co otrzymałeś za sprzedaż, czy nie pozostawało w twojej mocy? Dlaczego dopuściłeś to do swego serca? Nie okłamałeś ludzi, lecz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Ananiasz zaś, usłyszawszy te słowa, padł nieżywy. I wielki strach ogarnął wszystkich,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Młodsi wstali, owinęli go, wynieśli i pogrzebali.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około trzech godzinach weszła także jego żona, nie wiedząc,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ją Piotr: Powiedz mi, czy za tyle sprzedaliście ziemię? A ona odpowiedziała: Tak, za 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Piotr powiedział do niej: Dlaczego się ze sobą zmówiliście, aby wystawić na próbę Ducha Pańskiego?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drzwiami ci, którzy pogrzebali twego męża, i ciebie wyniosą.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padła nieżywa u jego stóp. A gdy młodzieńcy weszli, znaleźli ją martwą. Wynieśli ją więc i pogrzebali obok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 strach ogarnął cały kościół i wszystkich,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ręce apostołów działo się wiele znaków i cudów wśród ludu. (I byli wszyscy jednomyślnie w przedsionku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pozostałych nikt nie śmiał się do nich przyłączyć, ale ludzie bardzo ich wychwalali.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Przybywało też Panu mnóstwo wierzących, mężczyzn i kobiet).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nawet na ulice wynoszono chorych i kładziono ich na noszach i posłaniach, aby przynajmniej cień przechodzącego Piotra padł na niektórych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Schodziło się też z okolicznych miast do Jerozolimy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przynosząc chorych i dręczonych przez duchy nieczyste, a wszyscy zostali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najwyższy kapłan i wszyscy, którzy z nim byli, należący do stronnictwa saduceuszy, pełni zazdrości, powstali;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schwytali apostołów, których wtrącili do publicznego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Pana w nocy otworzył drzwi więzienia i wyprowadziwszy ich,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wystąpiwszy, mówcie do ludzi w świątyni wszystkie słowa tego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weszli o świcie do świątyni i nauczali. Tymczasem najwyższy kapłan i ci, którzy z nim byli, przyszli, zwołali Radę oraz wszystkich starszych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synów Izraela i posłali do więzienia, aby ich przyprowadzono.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słudzy przyszli i nie znaleźli ich w więzieniu, wrócili i oznajmili: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zastaliśmy więzienie starannie zamknięte, a strażników stojących na zewnątrz, przed drzwiami, po otwarciu jednak nie znaleźliśmy w nim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najwyższy kapłan i dowódca straży świątynnej oraz naczelni kapłani usłyszeli te słowa, zastanawiali się, co z tego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nadszedł ktoś i oznajmił im: Ludzie, których wtrąciliście do więzienia, stoją w świątyni i nauczają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dowódca straży poszedł ze sługami i przyprowadził ich bez użycia siły. Bali się bowiem ludu, żeby ich nie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ich przyprowadzili, postawili ich przed Radą. I zapytał ich najwyższy kapłan: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zakazaliśmy wam surowo, żebyście w tym imieniu nie nauczali? A oto napełniliście Jerozolimę waszą nauką i chcecie na nas ściągnąć krew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i apostołowie odpowiedzieli: Bardziej trzeba słuchać Boga niż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naszych ojców wskrzesił Jezusa, którego wy zabiliście,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wywyższył swoją prawicą, aby był władcą i zbawicielem, aby ludowi Izraela dać pokutę i 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jego świadkami w tym, a także Duch Święty, którego Bóg dał tym, którzy są mu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słysząc to, wpadli w gniew i naradzali się nad tym, jakby ich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pewien faryzeusz, imieniem Gamaliel, nauczyciel prawa, szanowany przez wszystkich ludzi, powstał na Radzie i nakazał, aby na chwilę wyprowadzono apostołów;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Mężowie izraelscy, zastanówcie się dobrze, co zamierzacie zrobić z tymi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Niedawno bowiem wystąpił Teudas, podając się za nie byle kogo, do którego przyłączyło się około czterystu ludzi. Zabito go, a wszyscy jego zwolennicy rozproszyli się i ślad po nich zaginął.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w dniach spisu wystąpił Judasz Galilejczyk i pociągnął za sobą wielu ludzi. Lecz i on zginął, a wszyscy jego zwolennicy rozproszyli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mówię wam: Odstąpcie od tych ludzi i zostawcie ich. Jeśli bowiem ten zamysł czy ta sprawa pochodzi od ludzi, obróci się wniwecz;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pochodzi od Boga, nie będziecie mogli tego zniszczyć, aby się czasem nie okazało, że walczycie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posłuchali go. A przywoławszy apostołów, ubiczowali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zabronili im mówić w imię Jezusa, a potem ich wypuścili.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odchodzili sprzed Rady, ciesząc się, że stali się godni znosić zniewagę dla imienia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przestawali też codziennie w świątyni i po domach nauczać i głosić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2024-04-25T18:57:08Z</dcterms:modified>
</cp:coreProperties>
</file>