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Saul zgodził się na zabicie go. W tym czasie zaczęło się wielkie prześladowanie kościoła w Jerozolimie i wszyscy oprócz apostołów rozproszyli się po okolicach Judei i 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Szczepana zaś pogrzebali bogobojni ludzie i bardzo go opłakiwali.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Saul niszczył kościół. Wchodził do domów, wywlekał mężczyzn i kobiety i wtrącał ich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ci, którzy się rozproszyli, szli wszędzie, głosząc słowo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Boże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Filip przybył do miasta Samarii i głosił im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jednomyślnie przyjmował to, co mówił Filip, gdy go słyszeli i widzieli cuda, które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Duchy nieczyste bowiem wychodziły z donośnym krzykiem z wielu,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mieli. Wielu też sparaliżowanych i ułomnych zostało uzdrowionych.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wielka radość zapanowała w tym 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pewien człowiek o imieniu Szymon, który wcześniej w tym mieście zajmował się czarami, mamił lud Samarii, twierdząc, że jest kimś wielkim.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Liczyli się z nim wszyscy od najmniejszego do największego, mówiąc: Ten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tą wielką mocą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liczyli się z nim dlatego, że od dłuższego czasu mamił 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swoimi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czarami.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uwierzyli Filipowi, który głosił o królestwie Bożym i o imieniu Jezusa Chrystusa, chrzcili się zarówno mężczyźni, jak i kobiety.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Uwierzył też sam Szymon, a gdy się ochrzcił, trzymał się Filipa i zdumiewał się, widząc cuda i wielkie znaki, jakie się działy.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apostołowie, którzy byli w Jerozolimie, usłyszeli, że Samaria przyjęła słowo Boże, wysłali do nich Piotra i Jana;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przyszli tam i modlili się za nich, aby otrzymali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żadnego z nich bowiem jeszcze nie zstąpił. Byli tylko ochrzczeni w imię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kładli na nich ręce, a oni otrzymywali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Szymon zobaczył, że Duch Święty był udzielany przez nakładanie rąk apostołów, przyniósł im pieniądze;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Mówiąc: Dajcie i mnie tę moc,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>, na kogo nałożę ręce, otrzymał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mu Piotr: Niech zginą z tobą twoje pieniądze, bo sądziłeś, że dar Boży można nabyć za pieniądze.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 w tej sprawie części ani udziału, bo twoje serce nie jest prawe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pokutuj z tej twojej nieprawości i proś Boga, a może ci przebaczy zamysł twego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Widzę bowiem, że jesteś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pogrążony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goryczy żółci i w więzach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Szymon odpowiedział: Módlcie się za mnie do Pana, aby nic z tego, co powiedzieliście, mnie nie spotkało.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dali świadectwo i opowiedzieli słowo Pana, udali się w drogę powrotną do Jerozolimy i głosili ewangelię w wielu wioskach samarytańskich.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anioł Pana powiedział do Filipa: Wstań i idź na południe, na drogę, która prowadzi z Jerozolimy do Gazy. Jest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droga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pustynna.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Wstał więc i poszedł. A oto przyjechał do Jerozolimy oddać cześć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Bogu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Etiopczyk, eunuch, dostojnik królowej etiopskiej Kandaki, który zarządzał jej wszystkimi skarbami;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wracał, a siedząc na swoim wozie, czytał proroka Izajasza.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powiedział do Filipa: Podejdź i przyłącz się do tego wozu.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Filip podbiegł, usłyszał, jak tamten czyta proroka Izajasza, i zapytał: Rozumiesz, co czytasz?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Jak mogę rozumieć, jeśli mi nikt nie wyjaśni? I zaprosił Filipa, aby wszedł i przy nim usiadł.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czytał ten fragment Pisma: Jak owca na rzeź był prowadzony i jak baranek milczący wobec tego, który go strzyże, tak on nie otworzył swoich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jego poniżeniu pozbawiono go sądu, a któż wypowie jego ród? Jego życie bowiem zostało zabrane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eunuch Filipa: Proszę cię, o kim to prorok mówi? Sam o sobie czy o kimś innym?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Filip otworzył swe usta i zaczynając od 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fragmentu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Pisma, głosił mu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jechali drogą, przybyli nad jakąś wodę. Wówczas eunuch powiedział: Oto woda; co stoi na przeszkodzie, żebym mógł być ochrzczony?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Filip: Jeśli wierzysz z całego serca, możesz.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 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odpowiedział: Wierzę, że Jezus Chrystus jest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 więc zatrzymać wóz. Obaj, Filip i eunuch, zeszli do wody i ochrzcił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wyszli z wody, Duch Pański porwał Filipa i eunuch go więcej nie widział, ale jechał swoją drogą, radując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Filip zaś znalazł się w Azocie, a obchodząc wszystkie miasta, głosił ewangelię, aż dotarł do Cezarei.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2024-05-06T04:38:35Z</dcterms:modified>
</cp:coreProperties>
</file>