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Saul, dysząc jeszcze groźbą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chęcią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mordu wobec uczniów Pana, poszedł do najwyższego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prosił go o listy do synagog w Damaszku,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>, jeśliby znalazł tam zwolenników tej drogi, zarówno mężczyzn, jak i kobiety, przyprowadzić ich związanych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jadąc, zbliżał się do Damaszku, nagle olśniła go światłość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 na ziemię i usłyszał głos, który mówił do niego: Saulu, Saulu, dlaczego mnie prześladujesz?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zapytał: Kim jesteś, Panie? A Pan odpowiedział: Ja jestem Jezus, którego ty prześladujesz. Trudno ci wierzgać przeciw ościeniowi.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Saul</w:t>
      </w:r>
      <w:r>
        <w:rPr>
          <w:rFonts w:ascii="Times New Roman" w:eastAsia="Times New Roman" w:hAnsi="Times New Roman" w:cs="Times New Roman"/>
          <w:noProof w:val="0"/>
          <w:sz w:val="24"/>
        </w:rPr>
        <w:t>, drżąc i bojąc się, powiedział: Panie, co chcesz, abym zrobił? A Pan do niego: Wstań i idź do miasta,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 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powiedzą, co masz 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mężczyźni, którzy byli z nim w drodze, stanęli oniemiali. Słyszeli bowiem głos, lecz nikogo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podniósł się Saul z ziemi, a gdy otworzył oczy, nikogo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widzieć. Wtedy wzięli go za rękę i zaprowadzili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widział i nie jadł ani nie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Damaszku był pewien uczeń, imieniem Ananiasz. I powiedział do niego Pan w widzeniu: Ananiaszu! A on odpowiedział: Oto ja,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niego: Wstań i idź na ulicę, którą nazywają Prostą, i zapytaj w domu Judy o Saula z Tarsu, oto bowiem się modli.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w widzeniu człowieka imieniem Ananiasz, wchodzącego i kładącego na nim rękę, aby odzyskał wzrok.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Ananiasz zaś odpowiedział: Panie, słyszałem od wielu, ile złego wyrządził ten człowiek twoim świętym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Tutaj także ma władzę od najwyższych kapłanów uwięzić wszystkich, którzy wzywają twego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powiedział do niego: Idź, bo on jest moim wybranym naczyniem, aby zanieść moje imię do pogan, królów i 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pokażę mu, jak wiele musi wycierpieć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Ananiasz poszedł, wszedł do domu, położył na nim ręce i powiedział: Saulu, bracie, Pan mnie posłał — Jezus, który ci się ukazał w drodze, którą jechałeś — żebyś odzyskał wzrok i został napełniony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spadły z jego oczu jakby łuski, i zaraz przejrzał, wstał i został ochrzczony.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zjadł, odzyskał siły. I Saul przebywał przez kilka dni z uczniami, którzy byli w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 synagogach zaczął głosić Chrystusa, że on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go słuchali, ze zdziwieniem pytali: Czy to nie jest ten, który w Jerozolimie tępił tych, którzy wzywali tego imienia, i przybył tu po to, aby ich związać i zaprowadzić do naczelnych kapłanów?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coraz bardziej się wzmacniał i wprawiał w zakłopotanie Żydów, którzy mieszkali w Damaszku, dowodząc, że ten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wielu dni Żydzi postanowili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jednak dowiedział się o ich zasadzce. A strzegli bram we dnie i w nocy,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uczniowie zabrali go w nocy i spuścili w koszu po sznurze przez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przybył do Jerozolimy, usiłował przyłączyć się do uczniów, ale wszyscy się go bali, nie wierząc, że jest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Barnaba przyjął go, zaprowadził do apostołów i opowiedział im,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drodze ujrzał Pana, który mówił do niego, i jak w Damaszku z odwagą głosił w imieniu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przebywał z nimi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odwagą też mówił w imieniu Pana Jezusa i rozprawiał z hellenistami, a oni usiłowali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jednak dowiedzieli się o tym, wyprawili go do Cezarei i odesłali do Tarsu.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kościoły w całej Judei, Galilei i Samarii cieszyły się pokojem, budując się i żyjąc w bojaźni Pańskiej, i rozrastały się przez pociechę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Piotr odwiedzał wszystkich, że przyszedł też do świętych, którzy mieszkali w Liddzie.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Spotkał tam pewnego człowieka imieniem Eneasz, który był sparaliżowany i od ośmiu lat leżał w 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mu Piotr: Eneaszu, Jezus Chrystus cię uzdrawia. Wstań i zaściel swoje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łóżko</w:t>
      </w:r>
      <w:r>
        <w:rPr>
          <w:rFonts w:ascii="Times New Roman" w:eastAsia="Times New Roman" w:hAnsi="Times New Roman" w:cs="Times New Roman"/>
          <w:noProof w:val="0"/>
          <w:sz w:val="24"/>
        </w:rPr>
        <w:t>. I natychmiast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mieszkańcy Liddy i Saronu widzieli go i nawrócili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Mieszkała też w Jafie pewna uczennica o imieniu Tabita, co znaczy Dorkas.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wypełnione było dobrymi uczynkami i udzielaniem jałmużny.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tych dniach, że zachorowała i umarła. Obmyto ją i położono w sali na piętrze.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Lidda leży blisko Jafy, gdy uczniowie usłyszeli, że jest tam Piotr, posłali do niego dwóch ludzi, prosząc, aby nie zwlekał z przyjściem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wstał i poszedł z nimi, a gdy przyszedł, wprowadzili go do sali na piętrze. Obstąpiły go wszystkie wdowy, płacząc i pokazując tuniki i płaszcze, które Dorkas im robiła, gdy była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wygonił wszystkich, klęknął i modlił się. Potem zwrócił się do zmarłej i powiedział: Tabito, wstań! A ona otworzyła oczy i zobaczywszy Piotra, usiadła.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podał jej rękę i podniósł ją, a zawoławszy świętych i wdowy, pokazał ją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rozniosło się to po całej Jafie, i wielu uwierzyło w 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został przez wiele dni w Jafie u niejakiego Szymona, garbarza.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2024-04-28T07:01:52Z</dcterms:modified>
</cp:coreProperties>
</file>