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List do Rzymian</w:t>
      </w:r>
    </w:p>
    <w:p>
      <w:pPr>
        <w:pStyle w:val="Nagwek2"/>
        <w:keepNext/>
        <w:jc w:val="center"/>
      </w:pPr>
      <w:r>
        <w:t>Rozdział 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Paweł, sługa Jezusa Chrystusa, powołany apostoł, odłączony do </w:t>
      </w:r>
      <w:r>
        <w:rPr>
          <w:rFonts w:ascii="Times New Roman" w:eastAsia="Times New Roman" w:hAnsi="Times New Roman" w:cs="Times New Roman"/>
          <w:i/>
          <w:iCs/>
          <w:noProof w:val="0"/>
          <w:sz w:val="24"/>
        </w:rPr>
        <w:t>głoszenia</w:t>
      </w:r>
      <w:r>
        <w:rPr>
          <w:rFonts w:ascii="Times New Roman" w:eastAsia="Times New Roman" w:hAnsi="Times New Roman" w:cs="Times New Roman"/>
          <w:noProof w:val="0"/>
          <w:sz w:val="24"/>
        </w:rPr>
        <w:t xml:space="preserve"> ewangelii Boga;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(Którą przedtem obiecał przez swoich proroków w Pismach świętych);</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jego Synu, Jezusie Chrystusie, naszym Panu, który według ciała pochodził z potomstwa Dawida;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pokazał z mocą, że jest Synem Bożym, według Ducha świętości, przez zmartwychwstanie;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Przez którego otrzymaliśmy łaskę i apostolstwo, </w:t>
      </w:r>
      <w:r>
        <w:rPr>
          <w:rFonts w:ascii="Times New Roman" w:eastAsia="Times New Roman" w:hAnsi="Times New Roman" w:cs="Times New Roman"/>
          <w:i/>
          <w:iCs/>
          <w:noProof w:val="0"/>
          <w:sz w:val="24"/>
        </w:rPr>
        <w:t>by przywieść</w:t>
      </w:r>
      <w:r>
        <w:rPr>
          <w:rFonts w:ascii="Times New Roman" w:eastAsia="Times New Roman" w:hAnsi="Times New Roman" w:cs="Times New Roman"/>
          <w:noProof w:val="0"/>
          <w:sz w:val="24"/>
        </w:rPr>
        <w:t xml:space="preserve"> do posłuszeństwa wierze wszystkie narody dla jego imienia;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Wśród których jesteście i wy, powołani </w:t>
      </w:r>
      <w:r>
        <w:rPr>
          <w:rFonts w:ascii="Times New Roman" w:eastAsia="Times New Roman" w:hAnsi="Times New Roman" w:cs="Times New Roman"/>
          <w:i/>
          <w:iCs/>
          <w:noProof w:val="0"/>
          <w:sz w:val="24"/>
        </w:rPr>
        <w:t>przez</w:t>
      </w:r>
      <w:r>
        <w:rPr>
          <w:rFonts w:ascii="Times New Roman" w:eastAsia="Times New Roman" w:hAnsi="Times New Roman" w:cs="Times New Roman"/>
          <w:noProof w:val="0"/>
          <w:sz w:val="24"/>
        </w:rPr>
        <w:t xml:space="preserve"> Jezusa Chrystusa.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Wszystkim, którzy jesteście w Rzymie, umiłowanym Boga, powołanym świętym: Łaska wam i pokój od Boga, naszego Ojca, i Pana Jezusa Chrystusa.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Najpierw dziękuję mojemu Bogu przez Jezusa Chrystusa za was wszystkich, że wasza wiara słynie na cały świat.</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Bóg bowiem, któremu służę w moim duchu w ewangelii jego Syna, jest mi świadkiem, że nieustannie czynię wzmiankę o was w moich modlitwach;</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Zawsze prosząc, żeby wreszcie kiedyś udało mi się za wolą Bożą odbyć podróż do was.</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Pragnę bowiem zobaczyć was, abym wam mógł udzielić jakiegoś daru duchowego dla waszego utwierdzenia;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znaczy, abyśmy się wzajemnie pocieszyli obopólną wiarą, waszą i moją.</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nie chcę, abyście i wy, bracia, nie wiedzieli, że często zamierzałem przybyć do was (ale byłem dotąd zatrzymywany), abym miał jakiś owoc zarówno wśród was, jak i wśród innych pogan.</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Jestem dłużnikiem zarówno Greków, jak i barbarzyńców, zarówno mądrych, jak i niemądrych;</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że na ile mogę, jestem gotowy i wam, którzy jesteście w Rzymie, głosić ewangelię.</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Nie wstydzę się bowiem ewangelii Chrystusa, ponieważ jest </w:t>
      </w:r>
      <w:r>
        <w:rPr>
          <w:rFonts w:ascii="Times New Roman" w:eastAsia="Times New Roman" w:hAnsi="Times New Roman" w:cs="Times New Roman"/>
          <w:i/>
          <w:iCs/>
          <w:noProof w:val="0"/>
          <w:sz w:val="24"/>
        </w:rPr>
        <w:t>ona</w:t>
      </w:r>
      <w:r>
        <w:rPr>
          <w:rFonts w:ascii="Times New Roman" w:eastAsia="Times New Roman" w:hAnsi="Times New Roman" w:cs="Times New Roman"/>
          <w:noProof w:val="0"/>
          <w:sz w:val="24"/>
        </w:rPr>
        <w:t xml:space="preserve"> mocą Boga ku zbawieniu dla każdego, kto uwierzy, najpierw Żyda, </w:t>
      </w:r>
      <w:r>
        <w:rPr>
          <w:rFonts w:ascii="Times New Roman" w:eastAsia="Times New Roman" w:hAnsi="Times New Roman" w:cs="Times New Roman"/>
          <w:i/>
          <w:iCs/>
          <w:noProof w:val="0"/>
          <w:sz w:val="24"/>
        </w:rPr>
        <w:t>potem</w:t>
      </w:r>
      <w:r>
        <w:rPr>
          <w:rFonts w:ascii="Times New Roman" w:eastAsia="Times New Roman" w:hAnsi="Times New Roman" w:cs="Times New Roman"/>
          <w:noProof w:val="0"/>
          <w:sz w:val="24"/>
        </w:rPr>
        <w:t xml:space="preserve"> i Greka.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niej bowiem objawia się sprawiedliwość Boga z wiary w wiarę, jak jest napisane: Sprawiedliwy będzie żył z wiary.</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Gniew Boży bowiem objawia się z nieba przeciwko wszelkiej bezbożności i niesprawiedliwości ludzi, którzy zatrzymują prawdę w niesprawiedliwości.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to, co można wiedzieć o Bogu, jest dla nich jawne, gdyż Bóg im to objawił.</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i/>
          <w:iCs/>
          <w:noProof w:val="0"/>
          <w:sz w:val="24"/>
        </w:rPr>
        <w:t>To bowiem, co</w:t>
      </w:r>
      <w:r>
        <w:rPr>
          <w:rFonts w:ascii="Times New Roman" w:eastAsia="Times New Roman" w:hAnsi="Times New Roman" w:cs="Times New Roman"/>
          <w:noProof w:val="0"/>
          <w:sz w:val="24"/>
        </w:rPr>
        <w:t xml:space="preserve"> niewidzialne, to znaczy jego wieczna moc i bóstwo, są widzialne od stworzenia świata przez to, co stworzone, po to, aby oni byli bez wymówki.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Dlatego że poznawszy Boga, nie chwalili </w:t>
      </w:r>
      <w:r>
        <w:rPr>
          <w:rFonts w:ascii="Times New Roman" w:eastAsia="Times New Roman" w:hAnsi="Times New Roman" w:cs="Times New Roman"/>
          <w:i/>
          <w:iCs/>
          <w:noProof w:val="0"/>
          <w:sz w:val="24"/>
        </w:rPr>
        <w:t>go</w:t>
      </w:r>
      <w:r>
        <w:rPr>
          <w:rFonts w:ascii="Times New Roman" w:eastAsia="Times New Roman" w:hAnsi="Times New Roman" w:cs="Times New Roman"/>
          <w:noProof w:val="0"/>
          <w:sz w:val="24"/>
        </w:rPr>
        <w:t xml:space="preserve"> jako Boga ani </w:t>
      </w:r>
      <w:r>
        <w:rPr>
          <w:rFonts w:ascii="Times New Roman" w:eastAsia="Times New Roman" w:hAnsi="Times New Roman" w:cs="Times New Roman"/>
          <w:i/>
          <w:iCs/>
          <w:noProof w:val="0"/>
          <w:sz w:val="24"/>
        </w:rPr>
        <w:t>mu</w:t>
      </w:r>
      <w:r>
        <w:rPr>
          <w:rFonts w:ascii="Times New Roman" w:eastAsia="Times New Roman" w:hAnsi="Times New Roman" w:cs="Times New Roman"/>
          <w:noProof w:val="0"/>
          <w:sz w:val="24"/>
        </w:rPr>
        <w:t xml:space="preserve"> nie dziękowali, lecz znikczemnieli w swoich myślach i zaćmiło się ich bezrozumne serce.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Podając się za mądrych, zgłupieli;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zamienili chwałę niezniszczalnego Boga na podobieństwo obrazu zniszczalnego człowieka, ptaków, czworonożnych </w:t>
      </w:r>
      <w:r>
        <w:rPr>
          <w:rFonts w:ascii="Times New Roman" w:eastAsia="Times New Roman" w:hAnsi="Times New Roman" w:cs="Times New Roman"/>
          <w:i/>
          <w:iCs/>
          <w:noProof w:val="0"/>
          <w:sz w:val="24"/>
        </w:rPr>
        <w:t>zwierząt</w:t>
      </w:r>
      <w:r>
        <w:rPr>
          <w:rFonts w:ascii="Times New Roman" w:eastAsia="Times New Roman" w:hAnsi="Times New Roman" w:cs="Times New Roman"/>
          <w:noProof w:val="0"/>
          <w:sz w:val="24"/>
        </w:rPr>
        <w:t xml:space="preserve"> i gadów.</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też Bóg wydał ich nieczystości przez pożądliwości ich serc, aby hańbili swoje ciała między sobą.</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i/>
          <w:iCs/>
          <w:noProof w:val="0"/>
          <w:sz w:val="24"/>
        </w:rPr>
        <w:t>Oni to</w:t>
      </w:r>
      <w:r>
        <w:rPr>
          <w:rFonts w:ascii="Times New Roman" w:eastAsia="Times New Roman" w:hAnsi="Times New Roman" w:cs="Times New Roman"/>
          <w:noProof w:val="0"/>
          <w:sz w:val="24"/>
        </w:rPr>
        <w:t xml:space="preserve"> zamienili prawdę Bożą w kłamstwo i czcili stworzenie, i służyli </w:t>
      </w:r>
      <w:r>
        <w:rPr>
          <w:rFonts w:ascii="Times New Roman" w:eastAsia="Times New Roman" w:hAnsi="Times New Roman" w:cs="Times New Roman"/>
          <w:i/>
          <w:iCs/>
          <w:noProof w:val="0"/>
          <w:sz w:val="24"/>
        </w:rPr>
        <w:t>jemu</w:t>
      </w:r>
      <w:r>
        <w:rPr>
          <w:rFonts w:ascii="Times New Roman" w:eastAsia="Times New Roman" w:hAnsi="Times New Roman" w:cs="Times New Roman"/>
          <w:noProof w:val="0"/>
          <w:sz w:val="24"/>
        </w:rPr>
        <w:t xml:space="preserve"> raczej niż Stwórcy, który jest błogosławiony na wieki. Amen.</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wydał ich Bóg haniebnym namiętnościom, gdyż nawet ich kobiety zamieniły naturalne współżycie na przeciwne naturze.</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mężczyźni, opuściwszy naturalne współżycie z kobietą, zapałali w swej pożądliwości jedni ku drugim, mężczyzna z mężczyzną, popełniając haniebne czyny i ponosząc na sobie samych należną za swój błąd zapłatę.</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skoro im się nie spodobało zachowanie poznania Boga, wydał ich Bóg </w:t>
      </w:r>
      <w:r>
        <w:rPr>
          <w:rFonts w:ascii="Times New Roman" w:eastAsia="Times New Roman" w:hAnsi="Times New Roman" w:cs="Times New Roman"/>
          <w:i/>
          <w:iCs/>
          <w:noProof w:val="0"/>
          <w:sz w:val="24"/>
        </w:rPr>
        <w:t>na pastwę</w:t>
      </w:r>
      <w:r>
        <w:rPr>
          <w:rFonts w:ascii="Times New Roman" w:eastAsia="Times New Roman" w:hAnsi="Times New Roman" w:cs="Times New Roman"/>
          <w:noProof w:val="0"/>
          <w:sz w:val="24"/>
        </w:rPr>
        <w:t xml:space="preserve"> wypaczonego umysłu, aby robili to, co nie wypada;</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Będąc napełnieni wszelką nieprawością, nierządem, przewrotnością, chciwością, złośliwością; pełni zazdrości, morderstwa, sporu, podstępu, złych obyczajów;</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Plotkarze, oszczercy, nienawidzący Boga, zuchwali, pyszni, chełpliwi, wynalazcy złych rzeczy, nieposłuszni rodzicom;</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Bezrozumni, niedotrzymujący słowa, bez naturalnej miłości, nieprzejednani </w:t>
      </w:r>
      <w:r>
        <w:rPr>
          <w:rFonts w:ascii="Times New Roman" w:eastAsia="Times New Roman" w:hAnsi="Times New Roman" w:cs="Times New Roman"/>
          <w:i/>
          <w:iCs/>
          <w:noProof w:val="0"/>
          <w:sz w:val="24"/>
        </w:rPr>
        <w:t>i</w:t>
      </w:r>
      <w:r>
        <w:rPr>
          <w:rFonts w:ascii="Times New Roman" w:eastAsia="Times New Roman" w:hAnsi="Times New Roman" w:cs="Times New Roman"/>
          <w:noProof w:val="0"/>
          <w:sz w:val="24"/>
        </w:rPr>
        <w:t xml:space="preserve"> bez miłosierdzia.</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Oni to, poznawszy wyrok Boga, że ci, którzy robią takie </w:t>
      </w:r>
      <w:r>
        <w:rPr>
          <w:rFonts w:ascii="Times New Roman" w:eastAsia="Times New Roman" w:hAnsi="Times New Roman" w:cs="Times New Roman"/>
          <w:i/>
          <w:iCs/>
          <w:noProof w:val="0"/>
          <w:sz w:val="24"/>
        </w:rPr>
        <w:t>rzeczy</w:t>
      </w:r>
      <w:r>
        <w:rPr>
          <w:rFonts w:ascii="Times New Roman" w:eastAsia="Times New Roman" w:hAnsi="Times New Roman" w:cs="Times New Roman"/>
          <w:noProof w:val="0"/>
          <w:sz w:val="24"/>
        </w:rPr>
        <w:t>, są godni śmierci, nie tylko sami je robią, ale też pochwalają tych, którzy tak postępują.</w:t>
      </w:r>
      <w:r>
        <w:t xml:space="preserve"> </w:t>
      </w:r>
    </w:p>
    <w:p>
      <w:pPr>
        <w:pStyle w:val="Nagwek2"/>
        <w:keepNext/>
        <w:jc w:val="center"/>
      </w:pPr>
      <w:r>
        <w:t>Rozdział 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Dlatego jesteś bez wymówki, człowieku, </w:t>
      </w:r>
      <w:r>
        <w:rPr>
          <w:rFonts w:ascii="Times New Roman" w:eastAsia="Times New Roman" w:hAnsi="Times New Roman" w:cs="Times New Roman"/>
          <w:i/>
          <w:iCs/>
          <w:noProof w:val="0"/>
          <w:sz w:val="24"/>
        </w:rPr>
        <w:t>kimkolwiek jesteś</w:t>
      </w:r>
      <w:r>
        <w:rPr>
          <w:rFonts w:ascii="Times New Roman" w:eastAsia="Times New Roman" w:hAnsi="Times New Roman" w:cs="Times New Roman"/>
          <w:noProof w:val="0"/>
          <w:sz w:val="24"/>
        </w:rPr>
        <w:t>, który osądzasz. W czym bowiem osądzasz drugiego, osądzasz samego siebie, ponieważ ty, który osądzasz drugiego, robisz to samo.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Lecz wiemy, że sąd Boży jest według prawdy przeciwko tym, którzy robią takie </w:t>
      </w:r>
      <w:r>
        <w:rPr>
          <w:rFonts w:ascii="Times New Roman" w:eastAsia="Times New Roman" w:hAnsi="Times New Roman" w:cs="Times New Roman"/>
          <w:i/>
          <w:iCs/>
          <w:noProof w:val="0"/>
          <w:sz w:val="24"/>
        </w:rPr>
        <w:t>rzeczy</w:t>
      </w:r>
      <w:r>
        <w:rPr>
          <w:rFonts w:ascii="Times New Roman" w:eastAsia="Times New Roman" w:hAnsi="Times New Roman" w:cs="Times New Roman"/>
          <w:noProof w:val="0"/>
          <w:sz w:val="24"/>
        </w:rPr>
        <w:t>.</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Czy myślisz, człowieku, który osądzasz tych, którzy robią takie </w:t>
      </w:r>
      <w:r>
        <w:rPr>
          <w:rFonts w:ascii="Times New Roman" w:eastAsia="Times New Roman" w:hAnsi="Times New Roman" w:cs="Times New Roman"/>
          <w:i/>
          <w:iCs/>
          <w:noProof w:val="0"/>
          <w:sz w:val="24"/>
        </w:rPr>
        <w:t>rzeczy</w:t>
      </w:r>
      <w:r>
        <w:rPr>
          <w:rFonts w:ascii="Times New Roman" w:eastAsia="Times New Roman" w:hAnsi="Times New Roman" w:cs="Times New Roman"/>
          <w:noProof w:val="0"/>
          <w:sz w:val="24"/>
        </w:rPr>
        <w:t>, a sam je robisz, że ty unikniesz sądu Bożego?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gardzisz bogactwem jego dobroci, cierpliwości i nieskwapliwości, nie wiedząc, że dobroć Boga prowadzi cię do pokuty?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jednak przez swoją zatwardziałość i niepokutujące serce gromadzisz sobie samemu gniew na dzień gniewu i objawienia sprawiedliwego sądu Boga;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odda każdemu według jego uczynków:</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Tym, którzy przez wytrwanie w dobrym uczynku szukają chwały, czci i nieśmiertelności, </w:t>
      </w:r>
      <w:r>
        <w:rPr>
          <w:rFonts w:ascii="Times New Roman" w:eastAsia="Times New Roman" w:hAnsi="Times New Roman" w:cs="Times New Roman"/>
          <w:i/>
          <w:iCs/>
          <w:noProof w:val="0"/>
          <w:sz w:val="24"/>
        </w:rPr>
        <w:t>odda</w:t>
      </w:r>
      <w:r>
        <w:rPr>
          <w:rFonts w:ascii="Times New Roman" w:eastAsia="Times New Roman" w:hAnsi="Times New Roman" w:cs="Times New Roman"/>
          <w:noProof w:val="0"/>
          <w:sz w:val="24"/>
        </w:rPr>
        <w:t xml:space="preserve"> życie wieczne;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Natomiast swarliwym i nieposłusznym prawdzie, lecz posłusznym niesprawiedliwości, </w:t>
      </w:r>
      <w:r>
        <w:rPr>
          <w:rFonts w:ascii="Times New Roman" w:eastAsia="Times New Roman" w:hAnsi="Times New Roman" w:cs="Times New Roman"/>
          <w:i/>
          <w:iCs/>
          <w:noProof w:val="0"/>
          <w:sz w:val="24"/>
        </w:rPr>
        <w:t>odda</w:t>
      </w:r>
      <w:r>
        <w:rPr>
          <w:rFonts w:ascii="Times New Roman" w:eastAsia="Times New Roman" w:hAnsi="Times New Roman" w:cs="Times New Roman"/>
          <w:noProof w:val="0"/>
          <w:sz w:val="24"/>
        </w:rPr>
        <w:t xml:space="preserve"> zapalczywość i gniew.</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Utrapienie i ucisk </w:t>
      </w:r>
      <w:r>
        <w:rPr>
          <w:rFonts w:ascii="Times New Roman" w:eastAsia="Times New Roman" w:hAnsi="Times New Roman" w:cs="Times New Roman"/>
          <w:i/>
          <w:iCs/>
          <w:noProof w:val="0"/>
          <w:sz w:val="24"/>
        </w:rPr>
        <w:t>odda</w:t>
      </w:r>
      <w:r>
        <w:rPr>
          <w:rFonts w:ascii="Times New Roman" w:eastAsia="Times New Roman" w:hAnsi="Times New Roman" w:cs="Times New Roman"/>
          <w:noProof w:val="0"/>
          <w:sz w:val="24"/>
        </w:rPr>
        <w:t xml:space="preserve"> duszy każdego człowieka, który popełnia zło, najpierw Żyda, potem i Greka;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chwałę, cześć i pokój każdemu, kto czyni dobro, najpierw Żydowi, potem i Grekowi.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 Boga bowiem nie ma względu na osobę.</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ci, którzy bez prawa zgrzeszyli, bez prawa też zginą, a ci, którzy w prawie zgrzeszyli, przez prawo będą sądzeni;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(Gdyż nie słuchacze prawa </w:t>
      </w:r>
      <w:r>
        <w:rPr>
          <w:rFonts w:ascii="Times New Roman" w:eastAsia="Times New Roman" w:hAnsi="Times New Roman" w:cs="Times New Roman"/>
          <w:i/>
          <w:iCs/>
          <w:noProof w:val="0"/>
          <w:sz w:val="24"/>
        </w:rPr>
        <w:t>są</w:t>
      </w:r>
      <w:r>
        <w:rPr>
          <w:rFonts w:ascii="Times New Roman" w:eastAsia="Times New Roman" w:hAnsi="Times New Roman" w:cs="Times New Roman"/>
          <w:noProof w:val="0"/>
          <w:sz w:val="24"/>
        </w:rPr>
        <w:t xml:space="preserve"> sprawiedliwi przed Bogiem, ale ci, którzy wypełniają prawo, będą usprawiedliwieni.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bowiem poganie, którzy nie mają prawa, z natury czynią to, co jest w prawie, oni, nie mając prawa, sami dla siebie są prawem.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Oni to ukazują działanie prawa wpisanego w ich serca, za poświadczeniem ich sumienia i myśli wzajemnie się oskarżających lub też usprawiedliwiających);</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dniu, w którym Bóg przez Jezusa Chrystusa będzie sądził skryte sprawy ludzkie według mojej ewangelii.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ty się nazywasz Żydem, polegasz na prawie, chlubisz się Bogiem;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Znasz </w:t>
      </w:r>
      <w:r>
        <w:rPr>
          <w:rFonts w:ascii="Times New Roman" w:eastAsia="Times New Roman" w:hAnsi="Times New Roman" w:cs="Times New Roman"/>
          <w:i/>
          <w:iCs/>
          <w:noProof w:val="0"/>
          <w:sz w:val="24"/>
        </w:rPr>
        <w:t>jego</w:t>
      </w:r>
      <w:r>
        <w:rPr>
          <w:rFonts w:ascii="Times New Roman" w:eastAsia="Times New Roman" w:hAnsi="Times New Roman" w:cs="Times New Roman"/>
          <w:noProof w:val="0"/>
          <w:sz w:val="24"/>
        </w:rPr>
        <w:t xml:space="preserve"> wolę, rozpoznajesz </w:t>
      </w:r>
      <w:r>
        <w:rPr>
          <w:rFonts w:ascii="Times New Roman" w:eastAsia="Times New Roman" w:hAnsi="Times New Roman" w:cs="Times New Roman"/>
          <w:i/>
          <w:iCs/>
          <w:noProof w:val="0"/>
          <w:sz w:val="24"/>
        </w:rPr>
        <w:t>to, co</w:t>
      </w:r>
      <w:r>
        <w:rPr>
          <w:rFonts w:ascii="Times New Roman" w:eastAsia="Times New Roman" w:hAnsi="Times New Roman" w:cs="Times New Roman"/>
          <w:noProof w:val="0"/>
          <w:sz w:val="24"/>
        </w:rPr>
        <w:t xml:space="preserve"> lepsze, będąc pouczony przez prawo;</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uważasz się za przewodnika ślepych, za światłość tych, którzy są w ciemności;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Wychowawcę bezrozumnych, nauczyciela niemowląt, mając w prawie kształt wiedzy i prawdy.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więc, który uczysz drugiego, samego siebie nie uczysz? Ty, który głosisz, że nie wolno kraść, kradniesz?</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który mówisz, że nie wolno cudzołożyć, cudzołożysz? Ty, który się brzydzisz bożkami, dopuszczasz się świętokradztwa?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który się chlubisz prawem, przez przekraczanie prawa znieważasz Boga?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z waszego powodu, jak jest napisane, poganie bluźnią imieniu Boga.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Obrzezanie bowiem jest pożyteczne, jeśli wypełniasz prawo, ale jeśli przekraczasz prawo, twoje obrzezanie staje się nieobrzezaniem.</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więc nieobrzezany przestrzega przepisów prawa, czyż jego nieobrzezanie nie będzie uznane za obrzezanie?</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ten, który jest nieobrzezany z natury, a wypełnia prawo, osądzi ciebie, który mając literę i obrzezanie, przekraczasz prawo.</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Nie ten bowiem jest Żydem, kto jest </w:t>
      </w:r>
      <w:r>
        <w:rPr>
          <w:rFonts w:ascii="Times New Roman" w:eastAsia="Times New Roman" w:hAnsi="Times New Roman" w:cs="Times New Roman"/>
          <w:i/>
          <w:iCs/>
          <w:noProof w:val="0"/>
          <w:sz w:val="24"/>
        </w:rPr>
        <w:t>Żydem</w:t>
      </w:r>
      <w:r>
        <w:rPr>
          <w:rFonts w:ascii="Times New Roman" w:eastAsia="Times New Roman" w:hAnsi="Times New Roman" w:cs="Times New Roman"/>
          <w:noProof w:val="0"/>
          <w:sz w:val="24"/>
        </w:rPr>
        <w:t xml:space="preserve"> na zewnątrz, ani nie to jest obrzezaniem, co jest na zewnątrz, na ciele;</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ten jest Żydem, kto jest nim wewnątrz, i </w:t>
      </w:r>
      <w:r>
        <w:rPr>
          <w:rFonts w:ascii="Times New Roman" w:eastAsia="Times New Roman" w:hAnsi="Times New Roman" w:cs="Times New Roman"/>
          <w:i/>
          <w:iCs/>
          <w:noProof w:val="0"/>
          <w:sz w:val="24"/>
        </w:rPr>
        <w:t>to jest obrzezanie, co jest</w:t>
      </w:r>
      <w:r>
        <w:rPr>
          <w:rFonts w:ascii="Times New Roman" w:eastAsia="Times New Roman" w:hAnsi="Times New Roman" w:cs="Times New Roman"/>
          <w:noProof w:val="0"/>
          <w:sz w:val="24"/>
        </w:rPr>
        <w:t xml:space="preserve"> obrzezaniem serca, w duchu, nie w literze, którego chwała nie </w:t>
      </w:r>
      <w:r>
        <w:rPr>
          <w:rFonts w:ascii="Times New Roman" w:eastAsia="Times New Roman" w:hAnsi="Times New Roman" w:cs="Times New Roman"/>
          <w:i/>
          <w:iCs/>
          <w:noProof w:val="0"/>
          <w:sz w:val="24"/>
        </w:rPr>
        <w:t>pochodzi</w:t>
      </w:r>
      <w:r>
        <w:rPr>
          <w:rFonts w:ascii="Times New Roman" w:eastAsia="Times New Roman" w:hAnsi="Times New Roman" w:cs="Times New Roman"/>
          <w:noProof w:val="0"/>
          <w:sz w:val="24"/>
        </w:rPr>
        <w:t xml:space="preserve"> od ludzi, lecz od Boga.</w:t>
      </w:r>
      <w:r>
        <w:t xml:space="preserve"> </w:t>
      </w:r>
    </w:p>
    <w:p>
      <w:pPr>
        <w:pStyle w:val="Nagwek2"/>
        <w:keepNext/>
        <w:jc w:val="center"/>
      </w:pPr>
      <w:r>
        <w:t>Rozdział 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czym więc polega wyższość Żyda? Albo jaki jest pożytek z obrzezania?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Wielki pod każdym względem. Przede wszystkim </w:t>
      </w:r>
      <w:r>
        <w:rPr>
          <w:rFonts w:ascii="Times New Roman" w:eastAsia="Times New Roman" w:hAnsi="Times New Roman" w:cs="Times New Roman"/>
          <w:i/>
          <w:iCs/>
          <w:noProof w:val="0"/>
          <w:sz w:val="24"/>
        </w:rPr>
        <w:t>ten</w:t>
      </w:r>
      <w:r>
        <w:rPr>
          <w:rFonts w:ascii="Times New Roman" w:eastAsia="Times New Roman" w:hAnsi="Times New Roman" w:cs="Times New Roman"/>
          <w:noProof w:val="0"/>
          <w:sz w:val="24"/>
        </w:rPr>
        <w:t>, że im zostały powierzone słowa Boże.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Cóż bowiem, jeśli niektórzy nie uwierzyli? Czyż ich niewiara zniweczy wiarę Boga?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daj Boże! Przeciwnie, niech Bóg będzie prawdziwy, a każdy człowiek — kłamcą, jak jest napisane: Abyś okazał się sprawiedliwy w swoich słowach i żebyś zwyciężył, gdy będziesz sądzony.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Jeśli więc nasza niesprawiedliwość uwydatnia sprawiedliwość Boga, cóż powiemy? Czyż niesprawiedliwy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Bóg, który okazuje gniew? (Mówię po ludzku).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daj Boże! Jak wtedy Bóg mógłby sądzić świat?</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bowiem prawda Boża przez moje kłamstwo obfitowała ku jego chwale, czemuż jeszcze i ja jestem sądzony jako grzesznik?</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Dlaczego więc nie </w:t>
      </w:r>
      <w:r>
        <w:rPr>
          <w:rFonts w:ascii="Times New Roman" w:eastAsia="Times New Roman" w:hAnsi="Times New Roman" w:cs="Times New Roman"/>
          <w:i/>
          <w:iCs/>
          <w:noProof w:val="0"/>
          <w:sz w:val="24"/>
        </w:rPr>
        <w:t>mówić</w:t>
      </w:r>
      <w:r>
        <w:rPr>
          <w:rFonts w:ascii="Times New Roman" w:eastAsia="Times New Roman" w:hAnsi="Times New Roman" w:cs="Times New Roman"/>
          <w:noProof w:val="0"/>
          <w:sz w:val="24"/>
        </w:rPr>
        <w:t xml:space="preserve"> (jak nas szkalują i jak niektórzy twierdzą, że mówimy): Będziemy robić złe rzeczy, aby przyszły dobre? Ich potępienie jest sprawiedliwe.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Cóż więc? Czy przewyższamy ich? Żadną miarą! Ponieważ przedtem dowiedliśmy, że zarówno Żydzi, jak i Grecy, wszyscy są pod grzechem;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jest napisane: Nie ma sprawiedliwego, ani jednego;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Nie ma rozumnego i nie ma </w:t>
      </w:r>
      <w:r>
        <w:rPr>
          <w:rFonts w:ascii="Times New Roman" w:eastAsia="Times New Roman" w:hAnsi="Times New Roman" w:cs="Times New Roman"/>
          <w:i/>
          <w:iCs/>
          <w:noProof w:val="0"/>
          <w:sz w:val="24"/>
        </w:rPr>
        <w:t>nikogo</w:t>
      </w:r>
      <w:r>
        <w:rPr>
          <w:rFonts w:ascii="Times New Roman" w:eastAsia="Times New Roman" w:hAnsi="Times New Roman" w:cs="Times New Roman"/>
          <w:noProof w:val="0"/>
          <w:sz w:val="24"/>
        </w:rPr>
        <w:t>, kto by szukał Boga.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Wszyscy zboczyli z drogi, razem stali się nieużyteczni, nie ma </w:t>
      </w:r>
      <w:r>
        <w:rPr>
          <w:rFonts w:ascii="Times New Roman" w:eastAsia="Times New Roman" w:hAnsi="Times New Roman" w:cs="Times New Roman"/>
          <w:i/>
          <w:iCs/>
          <w:noProof w:val="0"/>
          <w:sz w:val="24"/>
        </w:rPr>
        <w:t>nikogo</w:t>
      </w:r>
      <w:r>
        <w:rPr>
          <w:rFonts w:ascii="Times New Roman" w:eastAsia="Times New Roman" w:hAnsi="Times New Roman" w:cs="Times New Roman"/>
          <w:noProof w:val="0"/>
          <w:sz w:val="24"/>
        </w:rPr>
        <w:t>, kto by czynił dobro, nie ma ani jednego.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Grobem otwartym jest ich gardło, zdradzają swymi językami, jad żmij pod ich wargami.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Ich usta pełne są przeklinania i goryczy;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Ich nogi są szybkie do rozlewu krwi;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Zniszczenie i nędza na ich drogach;</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drogi pokoju nie poznali.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ma bojaźni Bożej przed ich oczami.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wiemy, że wszystko, co mówi prawo, mówi do tych, którzy są pod prawem, aby wszystkie usta zostały zamknięte i aby cały świat podlegał karaniu Boga.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z uczynków prawa nie będzie usprawiedliwione żadne ciało w jego oczach, gdyż przez prawo jest poznanie grzechu.</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teraz bez prawa została objawiona sprawiedliwość Boga, poświadczona przez prawo i proroków.</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i/>
          <w:iCs/>
          <w:noProof w:val="0"/>
          <w:sz w:val="24"/>
        </w:rPr>
        <w:t>Jest to</w:t>
      </w:r>
      <w:r>
        <w:rPr>
          <w:rFonts w:ascii="Times New Roman" w:eastAsia="Times New Roman" w:hAnsi="Times New Roman" w:cs="Times New Roman"/>
          <w:noProof w:val="0"/>
          <w:sz w:val="24"/>
        </w:rPr>
        <w:t xml:space="preserve"> sprawiedliwość Boga przez wiarę Jezusa Chrystusa dla wszystkich i na wszystkich wierzących. Nie ma bowiem różnicy.</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Wszyscy bowiem zgrzeszyli i są pozbawieni chwały Boga;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zostają usprawiedliwieni darmo, z jego łaski, przez odkupienie, które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w Jezusie Chrystusie.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Jego to Bóg ustanowił przebłaganiem przez wiarę w jego krew, aby okazać swoją sprawiedliwość przez odpuszczenie, w swojej cierpliwości, przedtem popełnionych grzechów;</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okazać swoją sprawiedliwość w obecnym czasie po to, aby on był sprawiedliwym i usprawiedliwiającym tego, kto wierzy w Jezusa.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Gdzież więc jest </w:t>
      </w:r>
      <w:r>
        <w:rPr>
          <w:rFonts w:ascii="Times New Roman" w:eastAsia="Times New Roman" w:hAnsi="Times New Roman" w:cs="Times New Roman"/>
          <w:i/>
          <w:iCs/>
          <w:noProof w:val="0"/>
          <w:sz w:val="24"/>
        </w:rPr>
        <w:t>powód do</w:t>
      </w:r>
      <w:r>
        <w:rPr>
          <w:rFonts w:ascii="Times New Roman" w:eastAsia="Times New Roman" w:hAnsi="Times New Roman" w:cs="Times New Roman"/>
          <w:noProof w:val="0"/>
          <w:sz w:val="24"/>
        </w:rPr>
        <w:t xml:space="preserve"> chluby? Został wykluczony. Przez jakie prawo? Uczynków? Nie, przez prawo wiary.</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więc twierdzimy, że człowiek zostaje usprawiedliwiony przez wiarę, bez uczynków prawa.</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Czy Bóg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jedynie </w:t>
      </w:r>
      <w:r>
        <w:rPr>
          <w:rFonts w:ascii="Times New Roman" w:eastAsia="Times New Roman" w:hAnsi="Times New Roman" w:cs="Times New Roman"/>
          <w:i/>
          <w:iCs/>
          <w:noProof w:val="0"/>
          <w:sz w:val="24"/>
        </w:rPr>
        <w:t>Bogiem</w:t>
      </w:r>
      <w:r>
        <w:rPr>
          <w:rFonts w:ascii="Times New Roman" w:eastAsia="Times New Roman" w:hAnsi="Times New Roman" w:cs="Times New Roman"/>
          <w:noProof w:val="0"/>
          <w:sz w:val="24"/>
        </w:rPr>
        <w:t xml:space="preserve"> Żydów? Czy też nie pogan? Istotnie, i pogan;</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jeden jest Bóg, który usprawiedliwi obrzezanych z wiary i nieobrzezanych przez wiarę.</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więc obalamy prawo przez wiarę? Nie daj Boże! Przeciwnie, utwierdzamy prawo.</w:t>
      </w:r>
      <w:r>
        <w:t xml:space="preserve"> </w:t>
      </w:r>
    </w:p>
    <w:p>
      <w:pPr>
        <w:pStyle w:val="Nagwek2"/>
        <w:keepNext/>
        <w:jc w:val="center"/>
      </w:pPr>
      <w:r>
        <w:t>Rozdział 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Cóż więc powiemy, co zyskał Abraham, nasz ojciec, według ciała?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bowiem Abraham został usprawiedliwiony z uczynków, ma się czym chlubić, ale nie przed Bogiem.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Cóż bowiem mówi Pismo? Abraham uwierzył Bogu i zostało mu to poczytane za sprawiedliwość.</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temu, kto pracuje, zapłata nie jest uznana za łaskę, ale za należność.</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Temu zaś, kto nie pracuje, lecz wierzy w tego, który usprawiedliwia bezbożnego, jego wiara zostaje poczytana za sprawiedliwość.</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Jak i Dawid mówi, że błogosławiony jest człowiek, któremu Bóg przypisze sprawiedliwość bez uczynków, </w:t>
      </w:r>
      <w:r>
        <w:rPr>
          <w:rFonts w:ascii="Times New Roman" w:eastAsia="Times New Roman" w:hAnsi="Times New Roman" w:cs="Times New Roman"/>
          <w:i/>
          <w:iCs/>
          <w:noProof w:val="0"/>
          <w:sz w:val="24"/>
        </w:rPr>
        <w:t>mówiąc</w:t>
      </w:r>
      <w:r>
        <w:rPr>
          <w:rFonts w:ascii="Times New Roman" w:eastAsia="Times New Roman" w:hAnsi="Times New Roman" w:cs="Times New Roman"/>
          <w:noProof w:val="0"/>
          <w:sz w:val="24"/>
        </w:rPr>
        <w:t>:</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Błogosławieni, których nieprawości </w:t>
      </w:r>
      <w:r>
        <w:rPr>
          <w:rFonts w:ascii="Times New Roman" w:eastAsia="Times New Roman" w:hAnsi="Times New Roman" w:cs="Times New Roman"/>
          <w:i/>
          <w:iCs/>
          <w:noProof w:val="0"/>
          <w:sz w:val="24"/>
        </w:rPr>
        <w:t>są</w:t>
      </w:r>
      <w:r>
        <w:rPr>
          <w:rFonts w:ascii="Times New Roman" w:eastAsia="Times New Roman" w:hAnsi="Times New Roman" w:cs="Times New Roman"/>
          <w:noProof w:val="0"/>
          <w:sz w:val="24"/>
        </w:rPr>
        <w:t xml:space="preserve"> przebaczone i których grzechy są zakryte.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Błogosławiony człowiek, któremu Pan nie poczyta grzechu.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Czy więc to błogosławieństwo </w:t>
      </w:r>
      <w:r>
        <w:rPr>
          <w:rFonts w:ascii="Times New Roman" w:eastAsia="Times New Roman" w:hAnsi="Times New Roman" w:cs="Times New Roman"/>
          <w:i/>
          <w:iCs/>
          <w:noProof w:val="0"/>
          <w:sz w:val="24"/>
        </w:rPr>
        <w:t>dotyczy</w:t>
      </w:r>
      <w:r>
        <w:rPr>
          <w:rFonts w:ascii="Times New Roman" w:eastAsia="Times New Roman" w:hAnsi="Times New Roman" w:cs="Times New Roman"/>
          <w:noProof w:val="0"/>
          <w:sz w:val="24"/>
        </w:rPr>
        <w:t xml:space="preserve"> tylko obrzezanych, czy też nieobrzezanych? Mówimy przecież, że wiara została Abrahamowi poczytana za sprawiedliwość.</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Jakże więc została mu poczytana? Gdy był obrzezany czy przed obrzezaniem? Nie po obrzezaniu, ale przed obrzezaniem.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przyjął znak obrzezania jako pieczęć sprawiedliwości wiary, którą miał przed obrzezaniem, po to, aby był ojcem wszystkich nieobrzezanych wierzących, aby im też poczytana była sprawiedliwość;</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t>
      </w:r>
      <w:r>
        <w:rPr>
          <w:rFonts w:ascii="Times New Roman" w:eastAsia="Times New Roman" w:hAnsi="Times New Roman" w:cs="Times New Roman"/>
          <w:i/>
          <w:iCs/>
          <w:noProof w:val="0"/>
          <w:sz w:val="24"/>
        </w:rPr>
        <w:t>aby był</w:t>
      </w:r>
      <w:r>
        <w:rPr>
          <w:rFonts w:ascii="Times New Roman" w:eastAsia="Times New Roman" w:hAnsi="Times New Roman" w:cs="Times New Roman"/>
          <w:noProof w:val="0"/>
          <w:sz w:val="24"/>
        </w:rPr>
        <w:t xml:space="preserve"> ojcem obrzezania, nie tylko tych, którzy są obrzezani, ale też tych, którzy chodzą śladami wiary naszego ojca Abrahama, którą miał przed obrzezaniem.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Obietnica bowiem, że ma być dziedzicem świata, </w:t>
      </w:r>
      <w:r>
        <w:rPr>
          <w:rFonts w:ascii="Times New Roman" w:eastAsia="Times New Roman" w:hAnsi="Times New Roman" w:cs="Times New Roman"/>
          <w:i/>
          <w:iCs/>
          <w:noProof w:val="0"/>
          <w:sz w:val="24"/>
        </w:rPr>
        <w:t>nie została dana</w:t>
      </w:r>
      <w:r>
        <w:rPr>
          <w:rFonts w:ascii="Times New Roman" w:eastAsia="Times New Roman" w:hAnsi="Times New Roman" w:cs="Times New Roman"/>
          <w:noProof w:val="0"/>
          <w:sz w:val="24"/>
        </w:rPr>
        <w:t xml:space="preserve"> Abrahamowi czy jego potomstwu przez prawo, ale przez sprawiedliwość wiary.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Jeśli bowiem dziedzicami </w:t>
      </w:r>
      <w:r>
        <w:rPr>
          <w:rFonts w:ascii="Times New Roman" w:eastAsia="Times New Roman" w:hAnsi="Times New Roman" w:cs="Times New Roman"/>
          <w:i/>
          <w:iCs/>
          <w:noProof w:val="0"/>
          <w:sz w:val="24"/>
        </w:rPr>
        <w:t>są</w:t>
      </w:r>
      <w:r>
        <w:rPr>
          <w:rFonts w:ascii="Times New Roman" w:eastAsia="Times New Roman" w:hAnsi="Times New Roman" w:cs="Times New Roman"/>
          <w:noProof w:val="0"/>
          <w:sz w:val="24"/>
        </w:rPr>
        <w:t xml:space="preserve"> ci, którzy </w:t>
      </w:r>
      <w:r>
        <w:rPr>
          <w:rFonts w:ascii="Times New Roman" w:eastAsia="Times New Roman" w:hAnsi="Times New Roman" w:cs="Times New Roman"/>
          <w:i/>
          <w:iCs/>
          <w:noProof w:val="0"/>
          <w:sz w:val="24"/>
        </w:rPr>
        <w:t>są</w:t>
      </w:r>
      <w:r>
        <w:rPr>
          <w:rFonts w:ascii="Times New Roman" w:eastAsia="Times New Roman" w:hAnsi="Times New Roman" w:cs="Times New Roman"/>
          <w:noProof w:val="0"/>
          <w:sz w:val="24"/>
        </w:rPr>
        <w:t xml:space="preserve"> z prawa, </w:t>
      </w:r>
      <w:r>
        <w:rPr>
          <w:rFonts w:ascii="Times New Roman" w:eastAsia="Times New Roman" w:hAnsi="Times New Roman" w:cs="Times New Roman"/>
          <w:i/>
          <w:iCs/>
          <w:noProof w:val="0"/>
          <w:sz w:val="24"/>
        </w:rPr>
        <w:t>to</w:t>
      </w:r>
      <w:r>
        <w:rPr>
          <w:rFonts w:ascii="Times New Roman" w:eastAsia="Times New Roman" w:hAnsi="Times New Roman" w:cs="Times New Roman"/>
          <w:noProof w:val="0"/>
          <w:sz w:val="24"/>
        </w:rPr>
        <w:t xml:space="preserve"> wiara stała się daremna i obietnica obróciła się wniwecz.</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Gdyż prawo sprowadza gniew, bo gdzie nie ma prawa, </w:t>
      </w:r>
      <w:r>
        <w:rPr>
          <w:rFonts w:ascii="Times New Roman" w:eastAsia="Times New Roman" w:hAnsi="Times New Roman" w:cs="Times New Roman"/>
          <w:i/>
          <w:iCs/>
          <w:noProof w:val="0"/>
          <w:sz w:val="24"/>
        </w:rPr>
        <w:t>tam</w:t>
      </w:r>
      <w:r>
        <w:rPr>
          <w:rFonts w:ascii="Times New Roman" w:eastAsia="Times New Roman" w:hAnsi="Times New Roman" w:cs="Times New Roman"/>
          <w:noProof w:val="0"/>
          <w:sz w:val="24"/>
        </w:rPr>
        <w:t xml:space="preserve"> nie ma przestępstwa.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Tak więc </w:t>
      </w:r>
      <w:r>
        <w:rPr>
          <w:rFonts w:ascii="Times New Roman" w:eastAsia="Times New Roman" w:hAnsi="Times New Roman" w:cs="Times New Roman"/>
          <w:i/>
          <w:iCs/>
          <w:noProof w:val="0"/>
          <w:sz w:val="24"/>
        </w:rPr>
        <w:t>dziedzictwo jest</w:t>
      </w:r>
      <w:r>
        <w:rPr>
          <w:rFonts w:ascii="Times New Roman" w:eastAsia="Times New Roman" w:hAnsi="Times New Roman" w:cs="Times New Roman"/>
          <w:noProof w:val="0"/>
          <w:sz w:val="24"/>
        </w:rPr>
        <w:t xml:space="preserve"> z wiary, aby było z łaski </w:t>
      </w:r>
      <w:r>
        <w:rPr>
          <w:rFonts w:ascii="Times New Roman" w:eastAsia="Times New Roman" w:hAnsi="Times New Roman" w:cs="Times New Roman"/>
          <w:i/>
          <w:iCs/>
          <w:noProof w:val="0"/>
          <w:sz w:val="24"/>
        </w:rPr>
        <w:t>i</w:t>
      </w:r>
      <w:r>
        <w:rPr>
          <w:rFonts w:ascii="Times New Roman" w:eastAsia="Times New Roman" w:hAnsi="Times New Roman" w:cs="Times New Roman"/>
          <w:noProof w:val="0"/>
          <w:sz w:val="24"/>
        </w:rPr>
        <w:t xml:space="preserve"> żeby obietnica była niewzruszona dla całego potomstwa, nie tylko dla tego, które opiera się na prawie, ale i dla tego, </w:t>
      </w:r>
      <w:r>
        <w:rPr>
          <w:rFonts w:ascii="Times New Roman" w:eastAsia="Times New Roman" w:hAnsi="Times New Roman" w:cs="Times New Roman"/>
          <w:i/>
          <w:iCs/>
          <w:noProof w:val="0"/>
          <w:sz w:val="24"/>
        </w:rPr>
        <w:t>które jest</w:t>
      </w:r>
      <w:r>
        <w:rPr>
          <w:rFonts w:ascii="Times New Roman" w:eastAsia="Times New Roman" w:hAnsi="Times New Roman" w:cs="Times New Roman"/>
          <w:noProof w:val="0"/>
          <w:sz w:val="24"/>
        </w:rPr>
        <w:t xml:space="preserve"> z wiary Abrahama, który jest ojcem nas wszystkich;</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(Jak jest napisane: Ustanowiłem cię ojcem wielu narodów) przed Bogiem, któremu uwierzył, który ożywia umarłych i przywołuje te </w:t>
      </w:r>
      <w:r>
        <w:rPr>
          <w:rFonts w:ascii="Times New Roman" w:eastAsia="Times New Roman" w:hAnsi="Times New Roman" w:cs="Times New Roman"/>
          <w:i/>
          <w:iCs/>
          <w:noProof w:val="0"/>
          <w:sz w:val="24"/>
        </w:rPr>
        <w:t>rzeczy</w:t>
      </w:r>
      <w:r>
        <w:rPr>
          <w:rFonts w:ascii="Times New Roman" w:eastAsia="Times New Roman" w:hAnsi="Times New Roman" w:cs="Times New Roman"/>
          <w:noProof w:val="0"/>
          <w:sz w:val="24"/>
        </w:rPr>
        <w:t>, których nie ma, tak jakby były.</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i/>
          <w:iCs/>
          <w:noProof w:val="0"/>
          <w:sz w:val="24"/>
        </w:rPr>
        <w:t>On</w:t>
      </w:r>
      <w:r>
        <w:rPr>
          <w:rFonts w:ascii="Times New Roman" w:eastAsia="Times New Roman" w:hAnsi="Times New Roman" w:cs="Times New Roman"/>
          <w:noProof w:val="0"/>
          <w:sz w:val="24"/>
        </w:rPr>
        <w:t xml:space="preserve"> to wbrew nadziei, mając nadzieję, uwierzył, że stanie się ojcem wielu narodów według tego, </w:t>
      </w:r>
      <w:r>
        <w:rPr>
          <w:rFonts w:ascii="Times New Roman" w:eastAsia="Times New Roman" w:hAnsi="Times New Roman" w:cs="Times New Roman"/>
          <w:i/>
          <w:iCs/>
          <w:noProof w:val="0"/>
          <w:sz w:val="24"/>
        </w:rPr>
        <w:t>co mu</w:t>
      </w:r>
      <w:r>
        <w:rPr>
          <w:rFonts w:ascii="Times New Roman" w:eastAsia="Times New Roman" w:hAnsi="Times New Roman" w:cs="Times New Roman"/>
          <w:noProof w:val="0"/>
          <w:sz w:val="24"/>
        </w:rPr>
        <w:t xml:space="preserve"> powiedziano: Takie będzie twoje potomstwo.</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nie będąc słabym w wierze, nie zważał na swoje już obumarłe ciało — bo miał około stu lat — ani na obumarłe łono Sary.</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zachwiał się z </w:t>
      </w:r>
      <w:r>
        <w:rPr>
          <w:rFonts w:ascii="Times New Roman" w:eastAsia="Times New Roman" w:hAnsi="Times New Roman" w:cs="Times New Roman"/>
          <w:i/>
          <w:iCs/>
          <w:noProof w:val="0"/>
          <w:sz w:val="24"/>
        </w:rPr>
        <w:t>powodu</w:t>
      </w:r>
      <w:r>
        <w:rPr>
          <w:rFonts w:ascii="Times New Roman" w:eastAsia="Times New Roman" w:hAnsi="Times New Roman" w:cs="Times New Roman"/>
          <w:noProof w:val="0"/>
          <w:sz w:val="24"/>
        </w:rPr>
        <w:t xml:space="preserve"> niewiary w obietnicę Boga, ale umocnił się wiarą i oddał chwałę Bogu;</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Będąc też pewien tego, że to, co </w:t>
      </w:r>
      <w:r>
        <w:rPr>
          <w:rFonts w:ascii="Times New Roman" w:eastAsia="Times New Roman" w:hAnsi="Times New Roman" w:cs="Times New Roman"/>
          <w:i/>
          <w:iCs/>
          <w:noProof w:val="0"/>
          <w:sz w:val="24"/>
        </w:rPr>
        <w:t>on</w:t>
      </w:r>
      <w:r>
        <w:rPr>
          <w:rFonts w:ascii="Times New Roman" w:eastAsia="Times New Roman" w:hAnsi="Times New Roman" w:cs="Times New Roman"/>
          <w:noProof w:val="0"/>
          <w:sz w:val="24"/>
        </w:rPr>
        <w:t xml:space="preserve"> obiecał, ma moc też uczynić.</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zostało mu to poczytane za sprawiedliwość.</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nie tylko ze względu na niego samego napisano, że zostało mu </w:t>
      </w:r>
      <w:r>
        <w:rPr>
          <w:rFonts w:ascii="Times New Roman" w:eastAsia="Times New Roman" w:hAnsi="Times New Roman" w:cs="Times New Roman"/>
          <w:i/>
          <w:iCs/>
          <w:noProof w:val="0"/>
          <w:sz w:val="24"/>
        </w:rPr>
        <w:t>to</w:t>
      </w:r>
      <w:r>
        <w:rPr>
          <w:rFonts w:ascii="Times New Roman" w:eastAsia="Times New Roman" w:hAnsi="Times New Roman" w:cs="Times New Roman"/>
          <w:noProof w:val="0"/>
          <w:sz w:val="24"/>
        </w:rPr>
        <w:t xml:space="preserve"> poczytane;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i ze względu na nas, którym ma być poczytane, którzy wierzymy w tego, który wskrzesił z martwych Jezusa, naszego Pana;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został wydany za nasze grzechy i wstał z martwych dla naszego usprawiedliwienia.</w:t>
      </w:r>
      <w:r>
        <w:t xml:space="preserve"> </w:t>
      </w:r>
    </w:p>
    <w:p>
      <w:pPr>
        <w:pStyle w:val="Nagwek2"/>
        <w:keepNext/>
        <w:jc w:val="center"/>
      </w:pPr>
      <w:r>
        <w:t>Rozdział 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Będąc więc usprawiedliwieni przez wiarę, mamy pokój z Bogiem przez naszego Pana Jezusa Chrystusa;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Dzięki któremu też otrzymaliśmy dostęp przez wiarę do tej łaski, w której trwamy i chlubimy się nadzieją chwały Boga.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nie tylko </w:t>
      </w:r>
      <w:r>
        <w:rPr>
          <w:rFonts w:ascii="Times New Roman" w:eastAsia="Times New Roman" w:hAnsi="Times New Roman" w:cs="Times New Roman"/>
          <w:i/>
          <w:iCs/>
          <w:noProof w:val="0"/>
          <w:sz w:val="24"/>
        </w:rPr>
        <w:t>to</w:t>
      </w:r>
      <w:r>
        <w:rPr>
          <w:rFonts w:ascii="Times New Roman" w:eastAsia="Times New Roman" w:hAnsi="Times New Roman" w:cs="Times New Roman"/>
          <w:noProof w:val="0"/>
          <w:sz w:val="24"/>
        </w:rPr>
        <w:t>, ale chlubimy się też uciskami, wiedząc, że ucisk wyrabia cierpliwość;</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cierpliwość — doświadczenie, doświadczenie zaś — nadzieję;</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nadzieja nie przynosi wstydu, ponieważ miłość Boga jest rozlana w naszych sercach przez Ducha Świętego, który został nam dany.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Chrystus bowiem, gdy jeszcze byliśmy słabi, we właściwym czasie umarł za bezbożnych.</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Choć rzadko się zdarza, że ktoś umrze za sprawiedliwego, jednak za dobrego może ktoś odważyłby się umrzeć.</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Bóg okazuje nam swoją miłość przez to, że gdy jeszcze byliśmy grzesznikami, Chrystus za nas umarł.</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Tym bardziej więc teraz, będąc usprawiedliwieni jego krwią, będziemy przez niego ocaleni od gniewu.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bowiem, będąc nieprzyjaciółmi, zostaliśmy pojednani z Bogiem przez śmierć jego Syna, tym bardziej, będąc pojednani, będziemy ocaleni przez jego życie.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nie tylko </w:t>
      </w:r>
      <w:r>
        <w:rPr>
          <w:rFonts w:ascii="Times New Roman" w:eastAsia="Times New Roman" w:hAnsi="Times New Roman" w:cs="Times New Roman"/>
          <w:i/>
          <w:iCs/>
          <w:noProof w:val="0"/>
          <w:sz w:val="24"/>
        </w:rPr>
        <w:t>to</w:t>
      </w:r>
      <w:r>
        <w:rPr>
          <w:rFonts w:ascii="Times New Roman" w:eastAsia="Times New Roman" w:hAnsi="Times New Roman" w:cs="Times New Roman"/>
          <w:noProof w:val="0"/>
          <w:sz w:val="24"/>
        </w:rPr>
        <w:t>, ale też chlubimy się Bogiem przez naszego Pana Jezusa Chrystusa, przez którego teraz otrzymaliśmy pojednanie.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jak przez jednego człowieka grzech wszedł na świat, a przez grzech — śmierć, tak też na wszystkich ludzi przeszła śmierć, ponieważ wszyscy zgrzeszyli.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Grzech bowiem był na świecie aż do </w:t>
      </w:r>
      <w:r>
        <w:rPr>
          <w:rFonts w:ascii="Times New Roman" w:eastAsia="Times New Roman" w:hAnsi="Times New Roman" w:cs="Times New Roman"/>
          <w:i/>
          <w:iCs/>
          <w:noProof w:val="0"/>
          <w:sz w:val="24"/>
        </w:rPr>
        <w:t>nadania</w:t>
      </w:r>
      <w:r>
        <w:rPr>
          <w:rFonts w:ascii="Times New Roman" w:eastAsia="Times New Roman" w:hAnsi="Times New Roman" w:cs="Times New Roman"/>
          <w:noProof w:val="0"/>
          <w:sz w:val="24"/>
        </w:rPr>
        <w:t xml:space="preserve"> prawa, ale grzechu się nie poczytuje, gdy nie ma prawa.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Śmierć jednak królowała od Adama aż do Mojżesza nawet nad tymi, którzy nie popełnili grzechu podobnego do przestępstwa Adama, który jest obrazem tego, który miał przyjść.</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z przestępstwem nie jest tak, jak z darem łaski. Jeśli bowiem przez przestępstwo jednego wielu umarło, tym obficiej spłynęła na wielu łaska Boga i dar przez łaskę jednego człowieka, Jezusa Chrystusa.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z darem nie jest tak, jak z tym, co przyszło przez jednego, który zgrzeszył. Wyrok bowiem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z </w:t>
      </w:r>
      <w:r>
        <w:rPr>
          <w:rFonts w:ascii="Times New Roman" w:eastAsia="Times New Roman" w:hAnsi="Times New Roman" w:cs="Times New Roman"/>
          <w:i/>
          <w:iCs/>
          <w:noProof w:val="0"/>
          <w:sz w:val="24"/>
        </w:rPr>
        <w:t>powodu</w:t>
      </w:r>
      <w:r>
        <w:rPr>
          <w:rFonts w:ascii="Times New Roman" w:eastAsia="Times New Roman" w:hAnsi="Times New Roman" w:cs="Times New Roman"/>
          <w:noProof w:val="0"/>
          <w:sz w:val="24"/>
        </w:rPr>
        <w:t xml:space="preserve"> jednego </w:t>
      </w:r>
      <w:r>
        <w:rPr>
          <w:rFonts w:ascii="Times New Roman" w:eastAsia="Times New Roman" w:hAnsi="Times New Roman" w:cs="Times New Roman"/>
          <w:i/>
          <w:iCs/>
          <w:noProof w:val="0"/>
          <w:sz w:val="24"/>
        </w:rPr>
        <w:t>przestępstwa</w:t>
      </w:r>
      <w:r>
        <w:rPr>
          <w:rFonts w:ascii="Times New Roman" w:eastAsia="Times New Roman" w:hAnsi="Times New Roman" w:cs="Times New Roman"/>
          <w:noProof w:val="0"/>
          <w:sz w:val="24"/>
        </w:rPr>
        <w:t xml:space="preserve"> ku potępieniu, ale dar łaski z </w:t>
      </w:r>
      <w:r>
        <w:rPr>
          <w:rFonts w:ascii="Times New Roman" w:eastAsia="Times New Roman" w:hAnsi="Times New Roman" w:cs="Times New Roman"/>
          <w:i/>
          <w:iCs/>
          <w:noProof w:val="0"/>
          <w:sz w:val="24"/>
        </w:rPr>
        <w:t>powodu</w:t>
      </w:r>
      <w:r>
        <w:rPr>
          <w:rFonts w:ascii="Times New Roman" w:eastAsia="Times New Roman" w:hAnsi="Times New Roman" w:cs="Times New Roman"/>
          <w:noProof w:val="0"/>
          <w:sz w:val="24"/>
        </w:rPr>
        <w:t xml:space="preserve"> wielu przestępstw ku usprawiedliwieniu.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bowiem z powodu przestępstwa jednego śmierć zaczęła królować przez jednego, tym bardziej ci, którzy przyjmują obfitość tej łaski i dar sprawiedliwości, będą królować w życiu przez jednego, Jezusa Chrystusa.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Tak więc, jak przez przestępstwo jednego na wszystkich ludzi </w:t>
      </w:r>
      <w:r>
        <w:rPr>
          <w:rFonts w:ascii="Times New Roman" w:eastAsia="Times New Roman" w:hAnsi="Times New Roman" w:cs="Times New Roman"/>
          <w:i/>
          <w:iCs/>
          <w:noProof w:val="0"/>
          <w:sz w:val="24"/>
        </w:rPr>
        <w:t>spadł wyrok</w:t>
      </w:r>
      <w:r>
        <w:rPr>
          <w:rFonts w:ascii="Times New Roman" w:eastAsia="Times New Roman" w:hAnsi="Times New Roman" w:cs="Times New Roman"/>
          <w:noProof w:val="0"/>
          <w:sz w:val="24"/>
        </w:rPr>
        <w:t xml:space="preserve"> ku potępieniu, tak też przez sprawiedliwość jednego na wszystkich ludzi </w:t>
      </w:r>
      <w:r>
        <w:rPr>
          <w:rFonts w:ascii="Times New Roman" w:eastAsia="Times New Roman" w:hAnsi="Times New Roman" w:cs="Times New Roman"/>
          <w:i/>
          <w:iCs/>
          <w:noProof w:val="0"/>
          <w:sz w:val="24"/>
        </w:rPr>
        <w:t>spłynął dar</w:t>
      </w:r>
      <w:r>
        <w:rPr>
          <w:rFonts w:ascii="Times New Roman" w:eastAsia="Times New Roman" w:hAnsi="Times New Roman" w:cs="Times New Roman"/>
          <w:noProof w:val="0"/>
          <w:sz w:val="24"/>
        </w:rPr>
        <w:t xml:space="preserve"> ku usprawiedliwieniu </w:t>
      </w:r>
      <w:r>
        <w:rPr>
          <w:rFonts w:ascii="Times New Roman" w:eastAsia="Times New Roman" w:hAnsi="Times New Roman" w:cs="Times New Roman"/>
          <w:i/>
          <w:iCs/>
          <w:noProof w:val="0"/>
          <w:sz w:val="24"/>
        </w:rPr>
        <w:t>dającemu</w:t>
      </w:r>
      <w:r>
        <w:rPr>
          <w:rFonts w:ascii="Times New Roman" w:eastAsia="Times New Roman" w:hAnsi="Times New Roman" w:cs="Times New Roman"/>
          <w:noProof w:val="0"/>
          <w:sz w:val="24"/>
        </w:rPr>
        <w:t xml:space="preserve"> życie.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bowiem przez nieposłuszeństwo jednego człowieka wielu stało się grzesznikami, tak przez posłuszeństwo jednego wielu stało się sprawiedliwymi.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prawo wkroczyło po to, aby obfitował grzech. Lecz gdzie grzech się rozmnożył, tam łaska tym bardziej obfitowała;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jak grzech królował ku śmierci, tak też łaska królowała przez sprawiedliwość ku życiu wiecznemu przez Jezusa Chrystusa, naszego Pana.</w:t>
      </w:r>
      <w:r>
        <w:t xml:space="preserve"> </w:t>
      </w:r>
    </w:p>
    <w:p>
      <w:pPr>
        <w:pStyle w:val="Nagwek2"/>
        <w:keepNext/>
        <w:jc w:val="center"/>
      </w:pPr>
      <w:r>
        <w:t>Rozdział 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Cóż więc powiemy? Czy mamy trwać w grzechu, aby łaska obfitowała?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daj Boże! My, którzy umarliśmy dla grzechu, jakże możemy jeszcze w nim żyć?</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Czyż nie wiecie, że my wszyscy, którzy zostaliśmy ochrzczeni w Jezusie Chrystusie, w jego śmierci zostaliśmy ochrzczeni?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Zostaliśmy więc pogrzebani z nim przez chrzest w śmierci, aby jak Chrystus został wskrzeszony z martwych przez chwałę Ojca, tak żebyśmy i my postępowali w nowości życia.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Jeśli bowiem zostaliśmy z nim wszczepieni w podobieństwo jego śmierci, to będziemy też </w:t>
      </w:r>
      <w:r>
        <w:rPr>
          <w:rFonts w:ascii="Times New Roman" w:eastAsia="Times New Roman" w:hAnsi="Times New Roman" w:cs="Times New Roman"/>
          <w:i/>
          <w:iCs/>
          <w:noProof w:val="0"/>
          <w:sz w:val="24"/>
        </w:rPr>
        <w:t>z nim wszczepieni</w:t>
      </w:r>
      <w:r>
        <w:rPr>
          <w:rFonts w:ascii="Times New Roman" w:eastAsia="Times New Roman" w:hAnsi="Times New Roman" w:cs="Times New Roman"/>
          <w:noProof w:val="0"/>
          <w:sz w:val="24"/>
        </w:rPr>
        <w:t xml:space="preserve"> w podobieństwo zmartwychwstania;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Wiedząc o tym, że nasz stary człowiek został ukrzyżowany razem </w:t>
      </w:r>
      <w:r>
        <w:rPr>
          <w:rFonts w:ascii="Times New Roman" w:eastAsia="Times New Roman" w:hAnsi="Times New Roman" w:cs="Times New Roman"/>
          <w:i/>
          <w:iCs/>
          <w:noProof w:val="0"/>
          <w:sz w:val="24"/>
        </w:rPr>
        <w:t>z nim</w:t>
      </w:r>
      <w:r>
        <w:rPr>
          <w:rFonts w:ascii="Times New Roman" w:eastAsia="Times New Roman" w:hAnsi="Times New Roman" w:cs="Times New Roman"/>
          <w:noProof w:val="0"/>
          <w:sz w:val="24"/>
        </w:rPr>
        <w:t>, aby ciało grzechu zostało zniszczone, żebyśmy już więcej nie służyli grzechowi.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bowiem umarł, został uwolniony od grzechu.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więc umarliśmy z Chrystusem, wierzymy, że też z nim będziemy żyć;</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Wiedząc, że Chrystus, powstawszy z martwych, więcej nie umiera i śmierć nad nim więcej nie panuje.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bowiem, że umarł, raz umarł dla grzechu, a że żyje, żyje dla Boga.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i wy uważajcie siebie za martwych dla grzechu, a żywych dla Boga w Jezusie Chrystusie, naszym Panu.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Niechże więc grzech nie króluje w waszym śmiertelnym ciele, żebyście </w:t>
      </w:r>
      <w:r>
        <w:rPr>
          <w:rFonts w:ascii="Times New Roman" w:eastAsia="Times New Roman" w:hAnsi="Times New Roman" w:cs="Times New Roman"/>
          <w:i/>
          <w:iCs/>
          <w:noProof w:val="0"/>
          <w:sz w:val="24"/>
        </w:rPr>
        <w:t>mieli</w:t>
      </w:r>
      <w:r>
        <w:rPr>
          <w:rFonts w:ascii="Times New Roman" w:eastAsia="Times New Roman" w:hAnsi="Times New Roman" w:cs="Times New Roman"/>
          <w:noProof w:val="0"/>
          <w:sz w:val="24"/>
        </w:rPr>
        <w:t xml:space="preserve"> mu być posłuszni w jego pożądliwościach.</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oddawajcie waszych członków jako oręża niesprawiedliwości grzechowi, ale oddawajcie samych siebie Bogu jako ożywieni z martwych i wasze członki jako oręż sprawiedliwości Bogu.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Grzech bowiem nie będzie nad wami panował, bo nie jesteście pod prawem, lecz pod łaską.</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Cóż więc? Będziemy grzeszyć, bo nie jesteśmy pod prawem, ale pod łaską? Nie daj Boże!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Czyż nie wiecie, że komu oddajecie siebie jako słudzy w posłuszeństwo, komu jesteście posłuszni, </w:t>
      </w:r>
      <w:r>
        <w:rPr>
          <w:rFonts w:ascii="Times New Roman" w:eastAsia="Times New Roman" w:hAnsi="Times New Roman" w:cs="Times New Roman"/>
          <w:i/>
          <w:iCs/>
          <w:noProof w:val="0"/>
          <w:sz w:val="24"/>
        </w:rPr>
        <w:t>tego</w:t>
      </w:r>
      <w:r>
        <w:rPr>
          <w:rFonts w:ascii="Times New Roman" w:eastAsia="Times New Roman" w:hAnsi="Times New Roman" w:cs="Times New Roman"/>
          <w:noProof w:val="0"/>
          <w:sz w:val="24"/>
        </w:rPr>
        <w:t xml:space="preserve"> jesteście sługami: bądź grzechu ku śmierci, bądź posłuszeństwa ku sprawiedliwości?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chwała Bogu, że gdy byliście sługami grzechu, usłuchaliście z serca wzoru tej nauki, której się poddaliście;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będąc uwolnieni od grzechu, staliście się sługami sprawiedliwości.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 ludzku mówię, z powodu słabości waszego ciała. Jak bowiem oddawaliście wasze członki na służbę nieczystości i nieprawości, </w:t>
      </w:r>
      <w:r>
        <w:rPr>
          <w:rFonts w:ascii="Times New Roman" w:eastAsia="Times New Roman" w:hAnsi="Times New Roman" w:cs="Times New Roman"/>
          <w:i/>
          <w:iCs/>
          <w:noProof w:val="0"/>
          <w:sz w:val="24"/>
        </w:rPr>
        <w:t>aby czynić</w:t>
      </w:r>
      <w:r>
        <w:rPr>
          <w:rFonts w:ascii="Times New Roman" w:eastAsia="Times New Roman" w:hAnsi="Times New Roman" w:cs="Times New Roman"/>
          <w:noProof w:val="0"/>
          <w:sz w:val="24"/>
        </w:rPr>
        <w:t xml:space="preserve"> nieprawość, tak teraz oddawajcie wasze członki na służbę sprawiedliwości, abyście byli uświęceni.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Dopóki bowiem byliście sługami grzechu, byliście wolni od sprawiedliwości.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Jakiż więc wówczas mieliście pożytek z tych </w:t>
      </w:r>
      <w:r>
        <w:rPr>
          <w:rFonts w:ascii="Times New Roman" w:eastAsia="Times New Roman" w:hAnsi="Times New Roman" w:cs="Times New Roman"/>
          <w:i/>
          <w:iCs/>
          <w:noProof w:val="0"/>
          <w:sz w:val="24"/>
        </w:rPr>
        <w:t>rzeczy</w:t>
      </w:r>
      <w:r>
        <w:rPr>
          <w:rFonts w:ascii="Times New Roman" w:eastAsia="Times New Roman" w:hAnsi="Times New Roman" w:cs="Times New Roman"/>
          <w:noProof w:val="0"/>
          <w:sz w:val="24"/>
        </w:rPr>
        <w:t xml:space="preserve">, których się teraz wstydzicie? Ich bowiem końcem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śmierć.</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teraz, uwolnieni od grzechu, gdy staliście się sługami Boga, macie swój pożytek ku uświęceniu, a na końcu życie wieczne.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Zapłatą bowiem za grzech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śmierć, ale darem łaski Boga jest życie wieczne w Jezusie Chrystusie, naszym Panu.</w:t>
      </w:r>
      <w:r>
        <w:t xml:space="preserve"> </w:t>
      </w:r>
    </w:p>
    <w:p>
      <w:pPr>
        <w:pStyle w:val="Nagwek2"/>
        <w:keepNext/>
        <w:jc w:val="center"/>
      </w:pPr>
      <w:r>
        <w:t>Rozdział 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Czyż nie wiecie, bracia (bo mówię do znających prawo), że prawo panuje nad człowiekiem, dopóki on żyje?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Zamężna kobieta bowiem, dopóki mąż żyje, jest z nim związana prawem, a jeśli mąż umrze, zostaje uwolniona od prawa męża.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więc, dopóki mąż żyje, będzie nazywana cudzołożnicą, jeśli zostanie żoną innego mężczyzny. Jeśli jednak jej mąż umrze, jest wolna od tego prawa, tak że nie będzie cudzołożnicą, choćby została żoną innego mężczyzny.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Tak i wy, moi bracia, zostaliście uśmierceni dla prawa przez ciało Chrystusa, abyście należeli do innego, </w:t>
      </w:r>
      <w:r>
        <w:rPr>
          <w:rFonts w:ascii="Times New Roman" w:eastAsia="Times New Roman" w:hAnsi="Times New Roman" w:cs="Times New Roman"/>
          <w:i/>
          <w:iCs/>
          <w:noProof w:val="0"/>
          <w:sz w:val="24"/>
        </w:rPr>
        <w:t>to znaczy</w:t>
      </w:r>
      <w:r>
        <w:rPr>
          <w:rFonts w:ascii="Times New Roman" w:eastAsia="Times New Roman" w:hAnsi="Times New Roman" w:cs="Times New Roman"/>
          <w:noProof w:val="0"/>
          <w:sz w:val="24"/>
        </w:rPr>
        <w:t xml:space="preserve"> tego, który został wskrzeszony z martwych, abyśmy przynosili Bogu owoc.</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Gdy bowiem byliśmy w ciele, namiętności grzechów, które </w:t>
      </w:r>
      <w:r>
        <w:rPr>
          <w:rFonts w:ascii="Times New Roman" w:eastAsia="Times New Roman" w:hAnsi="Times New Roman" w:cs="Times New Roman"/>
          <w:i/>
          <w:iCs/>
          <w:noProof w:val="0"/>
          <w:sz w:val="24"/>
        </w:rPr>
        <w:t>się wzniecały</w:t>
      </w:r>
      <w:r>
        <w:rPr>
          <w:rFonts w:ascii="Times New Roman" w:eastAsia="Times New Roman" w:hAnsi="Times New Roman" w:cs="Times New Roman"/>
          <w:noProof w:val="0"/>
          <w:sz w:val="24"/>
        </w:rPr>
        <w:t xml:space="preserve"> przez prawo, okazywały swą moc w naszych członkach, aby przynosić śmierci owoc.</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Lecz teraz zostaliśmy uwolnieni od prawa, gdy umarliśmy dla tego, w czym byliśmy trzymani, abyśmy służyli </w:t>
      </w:r>
      <w:r>
        <w:rPr>
          <w:rFonts w:ascii="Times New Roman" w:eastAsia="Times New Roman" w:hAnsi="Times New Roman" w:cs="Times New Roman"/>
          <w:i/>
          <w:iCs/>
          <w:noProof w:val="0"/>
          <w:sz w:val="24"/>
        </w:rPr>
        <w:t>Bogu</w:t>
      </w:r>
      <w:r>
        <w:rPr>
          <w:rFonts w:ascii="Times New Roman" w:eastAsia="Times New Roman" w:hAnsi="Times New Roman" w:cs="Times New Roman"/>
          <w:noProof w:val="0"/>
          <w:sz w:val="24"/>
        </w:rPr>
        <w:t xml:space="preserve"> w nowości ducha, a nie w starości litery.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Cóż więc powiemy? Że prawo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grzechem? Nie daj Boże! Przeciwnie, nie poznałem grzechu </w:t>
      </w:r>
      <w:r>
        <w:rPr>
          <w:rFonts w:ascii="Times New Roman" w:eastAsia="Times New Roman" w:hAnsi="Times New Roman" w:cs="Times New Roman"/>
          <w:i/>
          <w:iCs/>
          <w:noProof w:val="0"/>
          <w:sz w:val="24"/>
        </w:rPr>
        <w:t>jak</w:t>
      </w:r>
      <w:r>
        <w:rPr>
          <w:rFonts w:ascii="Times New Roman" w:eastAsia="Times New Roman" w:hAnsi="Times New Roman" w:cs="Times New Roman"/>
          <w:noProof w:val="0"/>
          <w:sz w:val="24"/>
        </w:rPr>
        <w:t xml:space="preserve"> tylko przez prawo, bo i o pożądliwości nie wiedziałbym, gdyby prawo nie mówiło: Nie będziesz pożądał.</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grzech, gdy zyskał okazję przez przykazanie, wzbudził we mnie wszelką pożądliwość. Bez prawa bowiem grzech jest martwy.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ja żyłem kiedyś bez prawa, lecz gdy przyszło przykazanie, grzech ożył, a ja umarłem.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okazało się, że przykazanie, które </w:t>
      </w:r>
      <w:r>
        <w:rPr>
          <w:rFonts w:ascii="Times New Roman" w:eastAsia="Times New Roman" w:hAnsi="Times New Roman" w:cs="Times New Roman"/>
          <w:i/>
          <w:iCs/>
          <w:noProof w:val="0"/>
          <w:sz w:val="24"/>
        </w:rPr>
        <w:t>miało być</w:t>
      </w:r>
      <w:r>
        <w:rPr>
          <w:rFonts w:ascii="Times New Roman" w:eastAsia="Times New Roman" w:hAnsi="Times New Roman" w:cs="Times New Roman"/>
          <w:noProof w:val="0"/>
          <w:sz w:val="24"/>
        </w:rPr>
        <w:t xml:space="preserve"> ku życiu, jest </w:t>
      </w:r>
      <w:r>
        <w:rPr>
          <w:rFonts w:ascii="Times New Roman" w:eastAsia="Times New Roman" w:hAnsi="Times New Roman" w:cs="Times New Roman"/>
          <w:i/>
          <w:iCs/>
          <w:noProof w:val="0"/>
          <w:sz w:val="24"/>
        </w:rPr>
        <w:t>mi</w:t>
      </w:r>
      <w:r>
        <w:rPr>
          <w:rFonts w:ascii="Times New Roman" w:eastAsia="Times New Roman" w:hAnsi="Times New Roman" w:cs="Times New Roman"/>
          <w:noProof w:val="0"/>
          <w:sz w:val="24"/>
        </w:rPr>
        <w:t xml:space="preserve"> ku śmierci.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Grzech bowiem, gdy zyskał okazję przez przykazanie, zwiódł mnie i przez nie </w:t>
      </w:r>
      <w:r>
        <w:rPr>
          <w:rFonts w:ascii="Times New Roman" w:eastAsia="Times New Roman" w:hAnsi="Times New Roman" w:cs="Times New Roman"/>
          <w:i/>
          <w:iCs/>
          <w:noProof w:val="0"/>
          <w:sz w:val="24"/>
        </w:rPr>
        <w:t>mnie</w:t>
      </w:r>
      <w:r>
        <w:rPr>
          <w:rFonts w:ascii="Times New Roman" w:eastAsia="Times New Roman" w:hAnsi="Times New Roman" w:cs="Times New Roman"/>
          <w:noProof w:val="0"/>
          <w:sz w:val="24"/>
        </w:rPr>
        <w:t xml:space="preserve"> zabił.</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tak prawo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święte i przykazanie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święte, sprawiedliwe i dobre.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Czy więc to, co dobre, stało się dla mnie śmiercią? Nie daj Boże! Przeciwnie, grzech, aby okazał się grzechem, sprowadził na mnie śmierć przez </w:t>
      </w:r>
      <w:r>
        <w:rPr>
          <w:rFonts w:ascii="Times New Roman" w:eastAsia="Times New Roman" w:hAnsi="Times New Roman" w:cs="Times New Roman"/>
          <w:i/>
          <w:iCs/>
          <w:noProof w:val="0"/>
          <w:sz w:val="24"/>
        </w:rPr>
        <w:t>to, co</w:t>
      </w:r>
      <w:r>
        <w:rPr>
          <w:rFonts w:ascii="Times New Roman" w:eastAsia="Times New Roman" w:hAnsi="Times New Roman" w:cs="Times New Roman"/>
          <w:noProof w:val="0"/>
          <w:sz w:val="24"/>
        </w:rPr>
        <w:t xml:space="preserve"> dobre, żeby grzech stał się niezmiernie grzesznym przez przykazanie.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wiemy, że prawo jest duchowe, ale ja jestem cielesny, zaprzedany grzechowi.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i/>
          <w:iCs/>
          <w:noProof w:val="0"/>
          <w:sz w:val="24"/>
        </w:rPr>
        <w:t>Tego</w:t>
      </w:r>
      <w:r>
        <w:rPr>
          <w:rFonts w:ascii="Times New Roman" w:eastAsia="Times New Roman" w:hAnsi="Times New Roman" w:cs="Times New Roman"/>
          <w:noProof w:val="0"/>
          <w:sz w:val="24"/>
        </w:rPr>
        <w:t xml:space="preserve"> bowiem, co robię, nie pochwalam, bo nie robię tego, co chcę, ale czego nienawidzę, to robię.</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jeśli robię to, czego nie chcę, zgadzam się z tym, że prawo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dobre.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więc już nie ja to robię, ale grzech, który we mnie mieszka.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Gdyż wiem, że we mnie, to jest w moim ciele, nie mieszka dobro, bo chęć jest we mnie, ale wykonać tego, co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dobre, nie potrafię.</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czynię bowiem dobra, które chcę, ale zło, którego nie chcę, to czynię.</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jeśli robię to, czego nie chcę, </w:t>
      </w:r>
      <w:r>
        <w:rPr>
          <w:rFonts w:ascii="Times New Roman" w:eastAsia="Times New Roman" w:hAnsi="Times New Roman" w:cs="Times New Roman"/>
          <w:i/>
          <w:iCs/>
          <w:noProof w:val="0"/>
          <w:sz w:val="24"/>
        </w:rPr>
        <w:t>już</w:t>
      </w:r>
      <w:r>
        <w:rPr>
          <w:rFonts w:ascii="Times New Roman" w:eastAsia="Times New Roman" w:hAnsi="Times New Roman" w:cs="Times New Roman"/>
          <w:noProof w:val="0"/>
          <w:sz w:val="24"/>
        </w:rPr>
        <w:t xml:space="preserve"> nie ja to robię, ale grzech, który we mnie mieszka.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Odkrywam więc </w:t>
      </w:r>
      <w:r>
        <w:rPr>
          <w:rFonts w:ascii="Times New Roman" w:eastAsia="Times New Roman" w:hAnsi="Times New Roman" w:cs="Times New Roman"/>
          <w:i/>
          <w:iCs/>
          <w:noProof w:val="0"/>
          <w:sz w:val="24"/>
        </w:rPr>
        <w:t>w sobie</w:t>
      </w:r>
      <w:r>
        <w:rPr>
          <w:rFonts w:ascii="Times New Roman" w:eastAsia="Times New Roman" w:hAnsi="Times New Roman" w:cs="Times New Roman"/>
          <w:noProof w:val="0"/>
          <w:sz w:val="24"/>
        </w:rPr>
        <w:t xml:space="preserve"> to prawo, że gdy chcę czynić dobro, trzyma się mnie zło.</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Mam bowiem upodobanie w prawie Bożym według wewnętrznego człowieka.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widzę inne prawo w moich członkach, walczące z prawem mego umysłu, które bierze mnie w niewolę prawa grzechu, które jest w moich członkach.</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Nędzny ja człowiek! Któż mnie wybawi z tego ciała śmierci?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Dziękuję Bogu przez Jezusa Chrystusa, naszego Pana. Tak więc ja sam umysłem służę prawu Bożemu, lecz ciałem prawu grzechu.</w:t>
      </w:r>
      <w:r>
        <w:t xml:space="preserve"> </w:t>
      </w:r>
    </w:p>
    <w:p>
      <w:pPr>
        <w:pStyle w:val="Nagwek2"/>
        <w:keepNext/>
        <w:jc w:val="center"/>
      </w:pPr>
      <w:r>
        <w:t>Rozdział 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Dlatego teraz żadnego potępienia nie ma dla tych, którzy są w Jezusie Chrystusie, </w:t>
      </w:r>
      <w:r>
        <w:rPr>
          <w:rFonts w:ascii="Times New Roman" w:eastAsia="Times New Roman" w:hAnsi="Times New Roman" w:cs="Times New Roman"/>
          <w:i/>
          <w:iCs/>
          <w:noProof w:val="0"/>
          <w:sz w:val="24"/>
        </w:rPr>
        <w:t>którzy</w:t>
      </w:r>
      <w:r>
        <w:rPr>
          <w:rFonts w:ascii="Times New Roman" w:eastAsia="Times New Roman" w:hAnsi="Times New Roman" w:cs="Times New Roman"/>
          <w:noProof w:val="0"/>
          <w:sz w:val="24"/>
        </w:rPr>
        <w:t xml:space="preserve"> nie postępują według ciała, ale według Ducha.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Gdyż prawo Ducha życia, </w:t>
      </w:r>
      <w:r>
        <w:rPr>
          <w:rFonts w:ascii="Times New Roman" w:eastAsia="Times New Roman" w:hAnsi="Times New Roman" w:cs="Times New Roman"/>
          <w:i/>
          <w:iCs/>
          <w:noProof w:val="0"/>
          <w:sz w:val="24"/>
        </w:rPr>
        <w:t>które jest</w:t>
      </w:r>
      <w:r>
        <w:rPr>
          <w:rFonts w:ascii="Times New Roman" w:eastAsia="Times New Roman" w:hAnsi="Times New Roman" w:cs="Times New Roman"/>
          <w:noProof w:val="0"/>
          <w:sz w:val="24"/>
        </w:rPr>
        <w:t xml:space="preserve"> w Jezusie Chrystusie, uwolniło mnie od prawa grzechu i śmierci.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Co bowiem </w:t>
      </w:r>
      <w:r>
        <w:rPr>
          <w:rFonts w:ascii="Times New Roman" w:eastAsia="Times New Roman" w:hAnsi="Times New Roman" w:cs="Times New Roman"/>
          <w:i/>
          <w:iCs/>
          <w:noProof w:val="0"/>
          <w:sz w:val="24"/>
        </w:rPr>
        <w:t>było</w:t>
      </w:r>
      <w:r>
        <w:rPr>
          <w:rFonts w:ascii="Times New Roman" w:eastAsia="Times New Roman" w:hAnsi="Times New Roman" w:cs="Times New Roman"/>
          <w:noProof w:val="0"/>
          <w:sz w:val="24"/>
        </w:rPr>
        <w:t xml:space="preserve"> niemożliwe dla prawa, w czym było </w:t>
      </w:r>
      <w:r>
        <w:rPr>
          <w:rFonts w:ascii="Times New Roman" w:eastAsia="Times New Roman" w:hAnsi="Times New Roman" w:cs="Times New Roman"/>
          <w:i/>
          <w:iCs/>
          <w:noProof w:val="0"/>
          <w:sz w:val="24"/>
        </w:rPr>
        <w:t>ono</w:t>
      </w:r>
      <w:r>
        <w:rPr>
          <w:rFonts w:ascii="Times New Roman" w:eastAsia="Times New Roman" w:hAnsi="Times New Roman" w:cs="Times New Roman"/>
          <w:noProof w:val="0"/>
          <w:sz w:val="24"/>
        </w:rPr>
        <w:t xml:space="preserve"> słabe z powodu ciała, Bóg, posławszy swego Syna w podobieństwie grzesznego ciała i z powodu grzechu, potępił grzech w ciele;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sprawiedliwość prawa wypełniła się w nas, którzy postępujemy nie według ciała, ale według Ducha.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Ci bowiem, którzy żyją według ciała, myślą o tym, co cielesne, ale ci, którzy </w:t>
      </w:r>
      <w:r>
        <w:rPr>
          <w:rFonts w:ascii="Times New Roman" w:eastAsia="Times New Roman" w:hAnsi="Times New Roman" w:cs="Times New Roman"/>
          <w:i/>
          <w:iCs/>
          <w:noProof w:val="0"/>
          <w:sz w:val="24"/>
        </w:rPr>
        <w:t>żyją</w:t>
      </w:r>
      <w:r>
        <w:rPr>
          <w:rFonts w:ascii="Times New Roman" w:eastAsia="Times New Roman" w:hAnsi="Times New Roman" w:cs="Times New Roman"/>
          <w:noProof w:val="0"/>
          <w:sz w:val="24"/>
        </w:rPr>
        <w:t xml:space="preserve"> według Ducha, </w:t>
      </w:r>
      <w:r>
        <w:rPr>
          <w:rFonts w:ascii="Times New Roman" w:eastAsia="Times New Roman" w:hAnsi="Times New Roman" w:cs="Times New Roman"/>
          <w:i/>
          <w:iCs/>
          <w:noProof w:val="0"/>
          <w:sz w:val="24"/>
        </w:rPr>
        <w:t>myślą</w:t>
      </w:r>
      <w:r>
        <w:rPr>
          <w:rFonts w:ascii="Times New Roman" w:eastAsia="Times New Roman" w:hAnsi="Times New Roman" w:cs="Times New Roman"/>
          <w:noProof w:val="0"/>
          <w:sz w:val="24"/>
        </w:rPr>
        <w:t xml:space="preserve"> o tym, co duchowe.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Gdyż zamysł ciała </w:t>
      </w:r>
      <w:r>
        <w:rPr>
          <w:rFonts w:ascii="Times New Roman" w:eastAsia="Times New Roman" w:hAnsi="Times New Roman" w:cs="Times New Roman"/>
          <w:i/>
          <w:iCs/>
          <w:noProof w:val="0"/>
          <w:sz w:val="24"/>
        </w:rPr>
        <w:t>to</w:t>
      </w:r>
      <w:r>
        <w:rPr>
          <w:rFonts w:ascii="Times New Roman" w:eastAsia="Times New Roman" w:hAnsi="Times New Roman" w:cs="Times New Roman"/>
          <w:noProof w:val="0"/>
          <w:sz w:val="24"/>
        </w:rPr>
        <w:t xml:space="preserve"> śmierć, ale zamysł Ducha </w:t>
      </w:r>
      <w:r>
        <w:rPr>
          <w:rFonts w:ascii="Times New Roman" w:eastAsia="Times New Roman" w:hAnsi="Times New Roman" w:cs="Times New Roman"/>
          <w:i/>
          <w:iCs/>
          <w:noProof w:val="0"/>
          <w:sz w:val="24"/>
        </w:rPr>
        <w:t>to</w:t>
      </w:r>
      <w:r>
        <w:rPr>
          <w:rFonts w:ascii="Times New Roman" w:eastAsia="Times New Roman" w:hAnsi="Times New Roman" w:cs="Times New Roman"/>
          <w:noProof w:val="0"/>
          <w:sz w:val="24"/>
        </w:rPr>
        <w:t xml:space="preserve"> życie i pokój;</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że zamysł ciała jest nieprzyjacielem Boga, bo nie poddaje się prawu Bożemu, gdyż i nie może.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więc, którzy są w ciele, nie mogą podobać się Bogu.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wy nie jesteście w ciele, ale w Duchu, gdyż Duch Boży mieszka w was. A jeśli ktoś nie ma Ducha Chrystusa, ten do niego nie należy.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jeśli Chrystus jest w was, to ciało jest martwe z powodu grzechu, a duch jest żywy z powodu sprawiedliwości.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Duch tego, który Jezusa wskrzesił z martwych, mieszka w was, ten, który wskrzesił Chrystusa z martwych, ożywi i wasze śmiertelne ciała przez swego Ducha, który w was mieszka.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Tak więc, bracia, jesteśmy dłużnikami, </w:t>
      </w:r>
      <w:r>
        <w:rPr>
          <w:rFonts w:ascii="Times New Roman" w:eastAsia="Times New Roman" w:hAnsi="Times New Roman" w:cs="Times New Roman"/>
          <w:i/>
          <w:iCs/>
          <w:noProof w:val="0"/>
          <w:sz w:val="24"/>
        </w:rPr>
        <w:t>ale</w:t>
      </w:r>
      <w:r>
        <w:rPr>
          <w:rFonts w:ascii="Times New Roman" w:eastAsia="Times New Roman" w:hAnsi="Times New Roman" w:cs="Times New Roman"/>
          <w:noProof w:val="0"/>
          <w:sz w:val="24"/>
        </w:rPr>
        <w:t xml:space="preserve"> nie ciała, abyśmy </w:t>
      </w:r>
      <w:r>
        <w:rPr>
          <w:rFonts w:ascii="Times New Roman" w:eastAsia="Times New Roman" w:hAnsi="Times New Roman" w:cs="Times New Roman"/>
          <w:i/>
          <w:iCs/>
          <w:noProof w:val="0"/>
          <w:sz w:val="24"/>
        </w:rPr>
        <w:t>mieli</w:t>
      </w:r>
      <w:r>
        <w:rPr>
          <w:rFonts w:ascii="Times New Roman" w:eastAsia="Times New Roman" w:hAnsi="Times New Roman" w:cs="Times New Roman"/>
          <w:noProof w:val="0"/>
          <w:sz w:val="24"/>
        </w:rPr>
        <w:t xml:space="preserve"> żyć według ciała.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bowiem żyjecie według ciała, umrzecie, ale jeśli Duchem uśmiercacie uczynki ciała, będziecie żyć.</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Wszyscy bowiem ci, którzy są prowadzeni przez Ducha Bożego, są synami Bożymi.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nie otrzymaliście ducha niewoli, aby znowu się bać, ale otrzymaliście Ducha usynowienia, przez którego wołamy: Abba, Ojcze!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to Duch poświadcza naszemu duchowi, że jesteśmy dziećmi Bożymi.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jeśli dziećmi, </w:t>
      </w:r>
      <w:r>
        <w:rPr>
          <w:rFonts w:ascii="Times New Roman" w:eastAsia="Times New Roman" w:hAnsi="Times New Roman" w:cs="Times New Roman"/>
          <w:i/>
          <w:iCs/>
          <w:noProof w:val="0"/>
          <w:sz w:val="24"/>
        </w:rPr>
        <w:t>to</w:t>
      </w:r>
      <w:r>
        <w:rPr>
          <w:rFonts w:ascii="Times New Roman" w:eastAsia="Times New Roman" w:hAnsi="Times New Roman" w:cs="Times New Roman"/>
          <w:noProof w:val="0"/>
          <w:sz w:val="24"/>
        </w:rPr>
        <w:t xml:space="preserve"> i dziedzicami, dziedzicami Boga, a współdziedzicami Chrystusa, jeśli tylko z nim cierpimy, abyśmy też z nim byli uwielbieni.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Uważam bowiem, że cierpienia teraźniejszego czasu nie są godne </w:t>
      </w:r>
      <w:r>
        <w:rPr>
          <w:rFonts w:ascii="Times New Roman" w:eastAsia="Times New Roman" w:hAnsi="Times New Roman" w:cs="Times New Roman"/>
          <w:i/>
          <w:iCs/>
          <w:noProof w:val="0"/>
          <w:sz w:val="24"/>
        </w:rPr>
        <w:t>porównywania z</w:t>
      </w:r>
      <w:r>
        <w:rPr>
          <w:rFonts w:ascii="Times New Roman" w:eastAsia="Times New Roman" w:hAnsi="Times New Roman" w:cs="Times New Roman"/>
          <w:noProof w:val="0"/>
          <w:sz w:val="24"/>
        </w:rPr>
        <w:t xml:space="preserve"> tą przyszłą chwałą, która ma się w nas objawić.</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Stworzenie bowiem z gorliwym wypatrywaniem oczekuje objawienia synów Bożych.</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stworzenie jest poddane marności, nie dobrowolnie, ale z powodu tego, który je poddał, w nadziei;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 i samo stworzenie będzie uwolnione z niewoli zniszczenia do chwalebnej wolności dzieci Bożych.</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Wiemy bowiem, że całe stworzenie razem jęczy i razem cierpi w bólach </w:t>
      </w:r>
      <w:r>
        <w:rPr>
          <w:rFonts w:ascii="Times New Roman" w:eastAsia="Times New Roman" w:hAnsi="Times New Roman" w:cs="Times New Roman"/>
          <w:i/>
          <w:iCs/>
          <w:noProof w:val="0"/>
          <w:sz w:val="24"/>
        </w:rPr>
        <w:t>rodzenia</w:t>
      </w:r>
      <w:r>
        <w:rPr>
          <w:rFonts w:ascii="Times New Roman" w:eastAsia="Times New Roman" w:hAnsi="Times New Roman" w:cs="Times New Roman"/>
          <w:noProof w:val="0"/>
          <w:sz w:val="24"/>
        </w:rPr>
        <w:t xml:space="preserve"> aż dotąd.</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nie tylko </w:t>
      </w:r>
      <w:r>
        <w:rPr>
          <w:rFonts w:ascii="Times New Roman" w:eastAsia="Times New Roman" w:hAnsi="Times New Roman" w:cs="Times New Roman"/>
          <w:i/>
          <w:iCs/>
          <w:noProof w:val="0"/>
          <w:sz w:val="24"/>
        </w:rPr>
        <w:t>ono</w:t>
      </w:r>
      <w:r>
        <w:rPr>
          <w:rFonts w:ascii="Times New Roman" w:eastAsia="Times New Roman" w:hAnsi="Times New Roman" w:cs="Times New Roman"/>
          <w:noProof w:val="0"/>
          <w:sz w:val="24"/>
        </w:rPr>
        <w:t>, ale i my, którzy mamy pierwsze plony Ducha, i my sami w sobie wzdychamy, oczekując usynowienia, odkupienia naszego ciała.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Nadzieją bowiem jesteśmy zbawieni. A nadzieja, którą się widzi, nie jest nadzieją, bo jakże ktoś </w:t>
      </w:r>
      <w:r>
        <w:rPr>
          <w:rFonts w:ascii="Times New Roman" w:eastAsia="Times New Roman" w:hAnsi="Times New Roman" w:cs="Times New Roman"/>
          <w:i/>
          <w:iCs/>
          <w:noProof w:val="0"/>
          <w:sz w:val="24"/>
        </w:rPr>
        <w:t>może</w:t>
      </w:r>
      <w:r>
        <w:rPr>
          <w:rFonts w:ascii="Times New Roman" w:eastAsia="Times New Roman" w:hAnsi="Times New Roman" w:cs="Times New Roman"/>
          <w:noProof w:val="0"/>
          <w:sz w:val="24"/>
        </w:rPr>
        <w:t xml:space="preserve"> spodziewać się </w:t>
      </w:r>
      <w:r>
        <w:rPr>
          <w:rFonts w:ascii="Times New Roman" w:eastAsia="Times New Roman" w:hAnsi="Times New Roman" w:cs="Times New Roman"/>
          <w:i/>
          <w:iCs/>
          <w:noProof w:val="0"/>
          <w:sz w:val="24"/>
        </w:rPr>
        <w:t>tego</w:t>
      </w:r>
      <w:r>
        <w:rPr>
          <w:rFonts w:ascii="Times New Roman" w:eastAsia="Times New Roman" w:hAnsi="Times New Roman" w:cs="Times New Roman"/>
          <w:noProof w:val="0"/>
          <w:sz w:val="24"/>
        </w:rPr>
        <w:t>, co widzi?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Ale jeśli spodziewamy się tego, czego nie widzimy, </w:t>
      </w:r>
      <w:r>
        <w:rPr>
          <w:rFonts w:ascii="Times New Roman" w:eastAsia="Times New Roman" w:hAnsi="Times New Roman" w:cs="Times New Roman"/>
          <w:i/>
          <w:iCs/>
          <w:noProof w:val="0"/>
          <w:sz w:val="24"/>
        </w:rPr>
        <w:t>to</w:t>
      </w:r>
      <w:r>
        <w:rPr>
          <w:rFonts w:ascii="Times New Roman" w:eastAsia="Times New Roman" w:hAnsi="Times New Roman" w:cs="Times New Roman"/>
          <w:noProof w:val="0"/>
          <w:sz w:val="24"/>
        </w:rPr>
        <w:t xml:space="preserve"> oczekujemy </w:t>
      </w:r>
      <w:r>
        <w:rPr>
          <w:rFonts w:ascii="Times New Roman" w:eastAsia="Times New Roman" w:hAnsi="Times New Roman" w:cs="Times New Roman"/>
          <w:i/>
          <w:iCs/>
          <w:noProof w:val="0"/>
          <w:sz w:val="24"/>
        </w:rPr>
        <w:t>tego</w:t>
      </w:r>
      <w:r>
        <w:rPr>
          <w:rFonts w:ascii="Times New Roman" w:eastAsia="Times New Roman" w:hAnsi="Times New Roman" w:cs="Times New Roman"/>
          <w:noProof w:val="0"/>
          <w:sz w:val="24"/>
        </w:rPr>
        <w:t xml:space="preserve"> z cierpliwością.</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Podobnie i Duch dopomaga naszej słabości. Nie wiemy bowiem, o co powinniśmy się modlić, jak trzeba, ale sam Duch wstawia się za nami w niewysłowionych westchnieniach.</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ten, który bada serca, wie, jaki jest zamysł Ducha, ponieważ według </w:t>
      </w:r>
      <w:r>
        <w:rPr>
          <w:rFonts w:ascii="Times New Roman" w:eastAsia="Times New Roman" w:hAnsi="Times New Roman" w:cs="Times New Roman"/>
          <w:i/>
          <w:iCs/>
          <w:noProof w:val="0"/>
          <w:sz w:val="24"/>
        </w:rPr>
        <w:t>woli</w:t>
      </w:r>
      <w:r>
        <w:rPr>
          <w:rFonts w:ascii="Times New Roman" w:eastAsia="Times New Roman" w:hAnsi="Times New Roman" w:cs="Times New Roman"/>
          <w:noProof w:val="0"/>
          <w:sz w:val="24"/>
        </w:rPr>
        <w:t xml:space="preserve"> Boga wstawia się za świętymi.</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wiemy, że wszystko współdziała dla dobra tych, którzy miłują Boga, </w:t>
      </w:r>
      <w:r>
        <w:rPr>
          <w:rFonts w:ascii="Times New Roman" w:eastAsia="Times New Roman" w:hAnsi="Times New Roman" w:cs="Times New Roman"/>
          <w:i/>
          <w:iCs/>
          <w:noProof w:val="0"/>
          <w:sz w:val="24"/>
        </w:rPr>
        <w:t>to jest</w:t>
      </w:r>
      <w:r>
        <w:rPr>
          <w:rFonts w:ascii="Times New Roman" w:eastAsia="Times New Roman" w:hAnsi="Times New Roman" w:cs="Times New Roman"/>
          <w:noProof w:val="0"/>
          <w:sz w:val="24"/>
        </w:rPr>
        <w:t xml:space="preserve"> tych, którzy są powołani według postanowienia </w:t>
      </w:r>
      <w:r>
        <w:rPr>
          <w:rFonts w:ascii="Times New Roman" w:eastAsia="Times New Roman" w:hAnsi="Times New Roman" w:cs="Times New Roman"/>
          <w:i/>
          <w:iCs/>
          <w:noProof w:val="0"/>
          <w:sz w:val="24"/>
        </w:rPr>
        <w:t>Boga</w:t>
      </w:r>
      <w:r>
        <w:rPr>
          <w:rFonts w:ascii="Times New Roman" w:eastAsia="Times New Roman" w:hAnsi="Times New Roman" w:cs="Times New Roman"/>
          <w:noProof w:val="0"/>
          <w:sz w:val="24"/>
        </w:rPr>
        <w:t>.</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Tych bowiem, których on przedtem znał, </w:t>
      </w:r>
      <w:r>
        <w:rPr>
          <w:rFonts w:ascii="Times New Roman" w:eastAsia="Times New Roman" w:hAnsi="Times New Roman" w:cs="Times New Roman"/>
          <w:i/>
          <w:iCs/>
          <w:noProof w:val="0"/>
          <w:sz w:val="24"/>
        </w:rPr>
        <w:t>tych</w:t>
      </w:r>
      <w:r>
        <w:rPr>
          <w:rFonts w:ascii="Times New Roman" w:eastAsia="Times New Roman" w:hAnsi="Times New Roman" w:cs="Times New Roman"/>
          <w:noProof w:val="0"/>
          <w:sz w:val="24"/>
        </w:rPr>
        <w:t xml:space="preserve"> też przeznaczył, aby stali się podobni do obrazu jego Syna, żeby on był pierworodny między wieloma braćmi.</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Tych zaś, których przeznaczył, tych też powołał, a których powołał, tych też usprawiedliwił, a których usprawiedliwił, tych też uwielbił.</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Cóż więc na to powiemy? Jeśli Bóg za nami, któż przeciwko nam?</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On, który nawet własnego Syna nie oszczędził, ale wydał go za nas wszystkich, jakże nie </w:t>
      </w:r>
      <w:r>
        <w:rPr>
          <w:rFonts w:ascii="Times New Roman" w:eastAsia="Times New Roman" w:hAnsi="Times New Roman" w:cs="Times New Roman"/>
          <w:i/>
          <w:iCs/>
          <w:noProof w:val="0"/>
          <w:sz w:val="24"/>
        </w:rPr>
        <w:t>miałby</w:t>
      </w:r>
      <w:r>
        <w:rPr>
          <w:rFonts w:ascii="Times New Roman" w:eastAsia="Times New Roman" w:hAnsi="Times New Roman" w:cs="Times New Roman"/>
          <w:noProof w:val="0"/>
          <w:sz w:val="24"/>
        </w:rPr>
        <w:t xml:space="preserve"> z nim darować nam wszystkiego?</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Któż będzie oskarżał wybranych Bożych? Bóg </w:t>
      </w:r>
      <w:r>
        <w:rPr>
          <w:rFonts w:ascii="Times New Roman" w:eastAsia="Times New Roman" w:hAnsi="Times New Roman" w:cs="Times New Roman"/>
          <w:i/>
          <w:iCs/>
          <w:noProof w:val="0"/>
          <w:sz w:val="24"/>
        </w:rPr>
        <w:t>jest tym</w:t>
      </w:r>
      <w:r>
        <w:rPr>
          <w:rFonts w:ascii="Times New Roman" w:eastAsia="Times New Roman" w:hAnsi="Times New Roman" w:cs="Times New Roman"/>
          <w:noProof w:val="0"/>
          <w:sz w:val="24"/>
        </w:rPr>
        <w:t>, który usprawiedliwia.</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Któż potępi? Chrystus jest tym, który umarł, więcej, zmartwychwstał, który też jest po prawicy Boga i wstawia się za nami.</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Któż nas odłączy od miłości Chrystusa? </w:t>
      </w:r>
      <w:r>
        <w:rPr>
          <w:rFonts w:ascii="Times New Roman" w:eastAsia="Times New Roman" w:hAnsi="Times New Roman" w:cs="Times New Roman"/>
          <w:i/>
          <w:iCs/>
          <w:noProof w:val="0"/>
          <w:sz w:val="24"/>
        </w:rPr>
        <w:t>Czy</w:t>
      </w:r>
      <w:r>
        <w:rPr>
          <w:rFonts w:ascii="Times New Roman" w:eastAsia="Times New Roman" w:hAnsi="Times New Roman" w:cs="Times New Roman"/>
          <w:noProof w:val="0"/>
          <w:sz w:val="24"/>
        </w:rPr>
        <w:t xml:space="preserve"> utrapienie, czy ucisk, czy prześladowanie, czy głód, czy nagość, czy niebezpieczeństwo, czy miecz?</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Jak jest napisane: Z powodu ciebie przez cały dzień nas zabijają, uważają nas za owce </w:t>
      </w:r>
      <w:r>
        <w:rPr>
          <w:rFonts w:ascii="Times New Roman" w:eastAsia="Times New Roman" w:hAnsi="Times New Roman" w:cs="Times New Roman"/>
          <w:i/>
          <w:iCs/>
          <w:noProof w:val="0"/>
          <w:sz w:val="24"/>
        </w:rPr>
        <w:t>przeznaczone</w:t>
      </w:r>
      <w:r>
        <w:rPr>
          <w:rFonts w:ascii="Times New Roman" w:eastAsia="Times New Roman" w:hAnsi="Times New Roman" w:cs="Times New Roman"/>
          <w:noProof w:val="0"/>
          <w:sz w:val="24"/>
        </w:rPr>
        <w:t xml:space="preserve"> na rzeź.</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w tym wszystkim całkowicie zwyciężamy przez tego, który nas umiłował.</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Jestem bowiem pewien, że ani śmierć, ani życie, ani aniołowie, ani zwierzchności, ani moce, ani teraźniejsze, ani przyszłe </w:t>
      </w:r>
      <w:r>
        <w:rPr>
          <w:rFonts w:ascii="Times New Roman" w:eastAsia="Times New Roman" w:hAnsi="Times New Roman" w:cs="Times New Roman"/>
          <w:i/>
          <w:iCs/>
          <w:noProof w:val="0"/>
          <w:sz w:val="24"/>
        </w:rPr>
        <w:t>rzeczy</w:t>
      </w:r>
      <w:r>
        <w:rPr>
          <w:rFonts w:ascii="Times New Roman" w:eastAsia="Times New Roman" w:hAnsi="Times New Roman" w:cs="Times New Roman"/>
          <w:noProof w:val="0"/>
          <w:sz w:val="24"/>
        </w:rPr>
        <w:t>;</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Ani wysokość, ani głębokość, ani żadne inne stworzenie nie będzie mogło nas odłączyć od miłości Boga, która jest w Jezusie Chrystusie, naszym Panu.</w:t>
      </w:r>
      <w:r>
        <w:t xml:space="preserve"> </w:t>
      </w:r>
    </w:p>
    <w:p>
      <w:pPr>
        <w:pStyle w:val="Nagwek2"/>
        <w:keepNext/>
        <w:jc w:val="center"/>
      </w:pPr>
      <w:r>
        <w:t>Rozdział 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Mówię prawdę w Chrystusie, nie kłamię, co mi poświadcza moje sumienie w Duchu Świętym;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 odczuwam wielki smutek i nieustający ból w moim sercu.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Pragnąłbym bowiem sam być odłączony od Chrystusa za moich braci, za moich krewnych według ciała.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Są to Izraelici, do których </w:t>
      </w:r>
      <w:r>
        <w:rPr>
          <w:rFonts w:ascii="Times New Roman" w:eastAsia="Times New Roman" w:hAnsi="Times New Roman" w:cs="Times New Roman"/>
          <w:i/>
          <w:iCs/>
          <w:noProof w:val="0"/>
          <w:sz w:val="24"/>
        </w:rPr>
        <w:t>należy</w:t>
      </w:r>
      <w:r>
        <w:rPr>
          <w:rFonts w:ascii="Times New Roman" w:eastAsia="Times New Roman" w:hAnsi="Times New Roman" w:cs="Times New Roman"/>
          <w:noProof w:val="0"/>
          <w:sz w:val="24"/>
        </w:rPr>
        <w:t xml:space="preserve"> usynowienie, chwała, przymierza, nadanie prawa, służba Boża i obietnice;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Do których należą ojcowie i z których według ciała </w:t>
      </w:r>
      <w:r>
        <w:rPr>
          <w:rFonts w:ascii="Times New Roman" w:eastAsia="Times New Roman" w:hAnsi="Times New Roman" w:cs="Times New Roman"/>
          <w:i/>
          <w:iCs/>
          <w:noProof w:val="0"/>
          <w:sz w:val="24"/>
        </w:rPr>
        <w:t>pochodzi</w:t>
      </w:r>
      <w:r>
        <w:rPr>
          <w:rFonts w:ascii="Times New Roman" w:eastAsia="Times New Roman" w:hAnsi="Times New Roman" w:cs="Times New Roman"/>
          <w:noProof w:val="0"/>
          <w:sz w:val="24"/>
        </w:rPr>
        <w:t xml:space="preserve"> Chrystus, który jest nad wszystkimi, Bóg błogosławiony na wieki. Amen.</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nie jest możliwe, żeby miało zawieść słowo Boże. Nie wszyscy bowiem, którzy pochodzą od Izraela, są Izraelem.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Nie wszyscy też przez to, że są potomstwem Abrahama, są dziećmi, ale </w:t>
      </w:r>
      <w:r>
        <w:rPr>
          <w:rFonts w:ascii="Times New Roman" w:eastAsia="Times New Roman" w:hAnsi="Times New Roman" w:cs="Times New Roman"/>
          <w:i/>
          <w:iCs/>
          <w:noProof w:val="0"/>
          <w:sz w:val="24"/>
        </w:rPr>
        <w:t>jest powiedziane</w:t>
      </w:r>
      <w:r>
        <w:rPr>
          <w:rFonts w:ascii="Times New Roman" w:eastAsia="Times New Roman" w:hAnsi="Times New Roman" w:cs="Times New Roman"/>
          <w:noProof w:val="0"/>
          <w:sz w:val="24"/>
        </w:rPr>
        <w:t>: W Izaaku będzie nazwane twoje potomstwo.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znaczy, że nie dzieci ciała są dziećmi Bożymi, lecz dzieci obietnicy są uznane za potomstwo.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Takie bowiem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słowo obietnicy: O tym właśnie czasie przyjdę, a Sara będzie miała syna.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nie tylko to, ale i Rebeka, gdy poczęła z jednego </w:t>
      </w:r>
      <w:r>
        <w:rPr>
          <w:rFonts w:ascii="Times New Roman" w:eastAsia="Times New Roman" w:hAnsi="Times New Roman" w:cs="Times New Roman"/>
          <w:i/>
          <w:iCs/>
          <w:noProof w:val="0"/>
          <w:sz w:val="24"/>
        </w:rPr>
        <w:t>mężczyzny</w:t>
      </w:r>
      <w:r>
        <w:rPr>
          <w:rFonts w:ascii="Times New Roman" w:eastAsia="Times New Roman" w:hAnsi="Times New Roman" w:cs="Times New Roman"/>
          <w:noProof w:val="0"/>
          <w:sz w:val="24"/>
        </w:rPr>
        <w:t>, naszego ojca Izaaka;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Gdy </w:t>
      </w:r>
      <w:r>
        <w:rPr>
          <w:rFonts w:ascii="Times New Roman" w:eastAsia="Times New Roman" w:hAnsi="Times New Roman" w:cs="Times New Roman"/>
          <w:i/>
          <w:iCs/>
          <w:noProof w:val="0"/>
          <w:sz w:val="24"/>
        </w:rPr>
        <w:t>dzieci</w:t>
      </w:r>
      <w:r>
        <w:rPr>
          <w:rFonts w:ascii="Times New Roman" w:eastAsia="Times New Roman" w:hAnsi="Times New Roman" w:cs="Times New Roman"/>
          <w:noProof w:val="0"/>
          <w:sz w:val="24"/>
        </w:rPr>
        <w:t xml:space="preserve"> jeszcze się nie urodziły i nie zrobiły nic dobrego ani złego, aby zgodnie z wybraniem trwało postanowienie Boga, nie z uczynków, ale z tego, który powołuje;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Powiedziano jej, że starszy będzie służył młodszemu;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jest napisane: Jakuba umiłowałem, ale Ezawa znienawidziłem.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Cóż więc powiemy? Czy Bóg jest niesprawiedliwy? Nie daj Boże!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 bowiem do Mojżesza: Zmiłuję się, nad kim się zmiłuję, a zlituję się, nad kim się zlituję.</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więc nie </w:t>
      </w:r>
      <w:r>
        <w:rPr>
          <w:rFonts w:ascii="Times New Roman" w:eastAsia="Times New Roman" w:hAnsi="Times New Roman" w:cs="Times New Roman"/>
          <w:i/>
          <w:iCs/>
          <w:noProof w:val="0"/>
          <w:sz w:val="24"/>
        </w:rPr>
        <w:t>zależy to</w:t>
      </w:r>
      <w:r>
        <w:rPr>
          <w:rFonts w:ascii="Times New Roman" w:eastAsia="Times New Roman" w:hAnsi="Times New Roman" w:cs="Times New Roman"/>
          <w:noProof w:val="0"/>
          <w:sz w:val="24"/>
        </w:rPr>
        <w:t xml:space="preserve"> od tego, który chce, ani od tego, który zabiega, ale od Boga, który okazuje miłosierdzie.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Pismo bowiem mówi do faraona: Po to właśnie cię wzbudziłem, aby okazać na tobie swoją moc i żeby moje imię było głoszone po całej ziemi.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zatem komu chce, okazuje miłosierdzie, a kogo chce, czyni zatwardziałym.</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mi powiesz: Dlaczego więc jeszcze oskarża? Któż bowiem sprzeciwił się jego woli?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Człowieku! Kimże ty jesteś, że prowadzisz spór z Bogiem? Czy naczynie gliniane </w:t>
      </w:r>
      <w:r>
        <w:rPr>
          <w:rFonts w:ascii="Times New Roman" w:eastAsia="Times New Roman" w:hAnsi="Times New Roman" w:cs="Times New Roman"/>
          <w:i/>
          <w:iCs/>
          <w:noProof w:val="0"/>
          <w:sz w:val="24"/>
        </w:rPr>
        <w:t>może</w:t>
      </w:r>
      <w:r>
        <w:rPr>
          <w:rFonts w:ascii="Times New Roman" w:eastAsia="Times New Roman" w:hAnsi="Times New Roman" w:cs="Times New Roman"/>
          <w:noProof w:val="0"/>
          <w:sz w:val="24"/>
        </w:rPr>
        <w:t xml:space="preserve"> powiedzieć do tego, kto je ulepił: Dlaczego mnie takim uczyniłeś?</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Czy garncarz nie ma władzy </w:t>
      </w:r>
      <w:r>
        <w:rPr>
          <w:rFonts w:ascii="Times New Roman" w:eastAsia="Times New Roman" w:hAnsi="Times New Roman" w:cs="Times New Roman"/>
          <w:i/>
          <w:iCs/>
          <w:noProof w:val="0"/>
          <w:sz w:val="24"/>
        </w:rPr>
        <w:t>nad</w:t>
      </w:r>
      <w:r>
        <w:rPr>
          <w:rFonts w:ascii="Times New Roman" w:eastAsia="Times New Roman" w:hAnsi="Times New Roman" w:cs="Times New Roman"/>
          <w:noProof w:val="0"/>
          <w:sz w:val="24"/>
        </w:rPr>
        <w:t xml:space="preserve"> gliną, żeby z tej samej bryły zrobić jedno naczynie do </w:t>
      </w:r>
      <w:r>
        <w:rPr>
          <w:rFonts w:ascii="Times New Roman" w:eastAsia="Times New Roman" w:hAnsi="Times New Roman" w:cs="Times New Roman"/>
          <w:i/>
          <w:iCs/>
          <w:noProof w:val="0"/>
          <w:sz w:val="24"/>
        </w:rPr>
        <w:t>użytku</w:t>
      </w:r>
      <w:r>
        <w:rPr>
          <w:rFonts w:ascii="Times New Roman" w:eastAsia="Times New Roman" w:hAnsi="Times New Roman" w:cs="Times New Roman"/>
          <w:noProof w:val="0"/>
          <w:sz w:val="24"/>
        </w:rPr>
        <w:t xml:space="preserve"> zaszczytnego, a drugie do niezaszczytnego?</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t>
      </w:r>
      <w:r>
        <w:rPr>
          <w:rFonts w:ascii="Times New Roman" w:eastAsia="Times New Roman" w:hAnsi="Times New Roman" w:cs="Times New Roman"/>
          <w:i/>
          <w:iCs/>
          <w:noProof w:val="0"/>
          <w:sz w:val="24"/>
        </w:rPr>
        <w:t>cóż</w:t>
      </w:r>
      <w:r>
        <w:rPr>
          <w:rFonts w:ascii="Times New Roman" w:eastAsia="Times New Roman" w:hAnsi="Times New Roman" w:cs="Times New Roman"/>
          <w:noProof w:val="0"/>
          <w:sz w:val="24"/>
        </w:rPr>
        <w:t>, jeśli Bóg, chcąc okazać gniew i dać poznać swoją moc, znosił w wielkiej cierpliwości naczynia gniewu przygotowane na zniszczenie;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żeby dać poznać bogactwo swojej chwały na naczyniach miłosierdzia, które </w:t>
      </w:r>
      <w:r>
        <w:rPr>
          <w:rFonts w:ascii="Times New Roman" w:eastAsia="Times New Roman" w:hAnsi="Times New Roman" w:cs="Times New Roman"/>
          <w:i/>
          <w:iCs/>
          <w:noProof w:val="0"/>
          <w:sz w:val="24"/>
        </w:rPr>
        <w:t>wcześniej</w:t>
      </w:r>
      <w:r>
        <w:rPr>
          <w:rFonts w:ascii="Times New Roman" w:eastAsia="Times New Roman" w:hAnsi="Times New Roman" w:cs="Times New Roman"/>
          <w:noProof w:val="0"/>
          <w:sz w:val="24"/>
        </w:rPr>
        <w:t xml:space="preserve"> przygotował ku chwale;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i/>
          <w:iCs/>
          <w:noProof w:val="0"/>
          <w:sz w:val="24"/>
        </w:rPr>
        <w:t>To znaczy</w:t>
      </w:r>
      <w:r>
        <w:rPr>
          <w:rFonts w:ascii="Times New Roman" w:eastAsia="Times New Roman" w:hAnsi="Times New Roman" w:cs="Times New Roman"/>
          <w:noProof w:val="0"/>
          <w:sz w:val="24"/>
        </w:rPr>
        <w:t xml:space="preserve"> nas, których powołał, nie tylko z Żydów, ale i z pogan?</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Jak też u Ozeasza mówi: Lud, który nie był mój, nazwę moim ludem, a tę, która nie była umiłowana, </w:t>
      </w:r>
      <w:r>
        <w:rPr>
          <w:rFonts w:ascii="Times New Roman" w:eastAsia="Times New Roman" w:hAnsi="Times New Roman" w:cs="Times New Roman"/>
          <w:i/>
          <w:iCs/>
          <w:noProof w:val="0"/>
          <w:sz w:val="24"/>
        </w:rPr>
        <w:t>nazwę</w:t>
      </w:r>
      <w:r>
        <w:rPr>
          <w:rFonts w:ascii="Times New Roman" w:eastAsia="Times New Roman" w:hAnsi="Times New Roman" w:cs="Times New Roman"/>
          <w:noProof w:val="0"/>
          <w:sz w:val="24"/>
        </w:rPr>
        <w:t xml:space="preserve"> umiłowaną.</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stanie się </w:t>
      </w:r>
      <w:r>
        <w:rPr>
          <w:rFonts w:ascii="Times New Roman" w:eastAsia="Times New Roman" w:hAnsi="Times New Roman" w:cs="Times New Roman"/>
          <w:i/>
          <w:iCs/>
          <w:noProof w:val="0"/>
          <w:sz w:val="24"/>
        </w:rPr>
        <w:t>tak</w:t>
      </w:r>
      <w:r>
        <w:rPr>
          <w:rFonts w:ascii="Times New Roman" w:eastAsia="Times New Roman" w:hAnsi="Times New Roman" w:cs="Times New Roman"/>
          <w:noProof w:val="0"/>
          <w:sz w:val="24"/>
        </w:rPr>
        <w:t xml:space="preserve">, że w miejscu, gdzie im mówiono: Wy nie </w:t>
      </w:r>
      <w:r>
        <w:rPr>
          <w:rFonts w:ascii="Times New Roman" w:eastAsia="Times New Roman" w:hAnsi="Times New Roman" w:cs="Times New Roman"/>
          <w:i/>
          <w:iCs/>
          <w:noProof w:val="0"/>
          <w:sz w:val="24"/>
        </w:rPr>
        <w:t>jesteście</w:t>
      </w:r>
      <w:r>
        <w:rPr>
          <w:rFonts w:ascii="Times New Roman" w:eastAsia="Times New Roman" w:hAnsi="Times New Roman" w:cs="Times New Roman"/>
          <w:noProof w:val="0"/>
          <w:sz w:val="24"/>
        </w:rPr>
        <w:t xml:space="preserve"> moim ludem, tam będą nazwani synami Boga żywego.</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Izajasz woła o Izraelu: Choćby liczba synów Izraela była jak piasek morski, resztka będzie ocalona.</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Zakończy bowiem dzieło i skróci je w sprawiedliwości. Istotnie, skróci Pan dzieło na ziemi.</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i przedtem powiedział Izajasz: Gdyby Pan zastępów nie zostawił nam potomstwa, stalibyśmy się jak Sodoma i bylibyśmy podobni do Gomory.</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Cóż więc powiemy? To, że poganie, którzy nie szukali sprawiedliwości, dostąpili sprawiedliwości — sprawiedliwości, która jest z wiary.</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Izrael zaś, zabiegając o prawo sprawiedliwości, nie doszedł do prawa sprawiedliwości.</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Dlaczego? Ponieważ </w:t>
      </w:r>
      <w:r>
        <w:rPr>
          <w:rFonts w:ascii="Times New Roman" w:eastAsia="Times New Roman" w:hAnsi="Times New Roman" w:cs="Times New Roman"/>
          <w:i/>
          <w:iCs/>
          <w:noProof w:val="0"/>
          <w:sz w:val="24"/>
        </w:rPr>
        <w:t>o nie zabiegali</w:t>
      </w:r>
      <w:r>
        <w:rPr>
          <w:rFonts w:ascii="Times New Roman" w:eastAsia="Times New Roman" w:hAnsi="Times New Roman" w:cs="Times New Roman"/>
          <w:noProof w:val="0"/>
          <w:sz w:val="24"/>
        </w:rPr>
        <w:t xml:space="preserve"> nie z wiary, ale jakby </w:t>
      </w:r>
      <w:r>
        <w:rPr>
          <w:rFonts w:ascii="Times New Roman" w:eastAsia="Times New Roman" w:hAnsi="Times New Roman" w:cs="Times New Roman"/>
          <w:i/>
          <w:iCs/>
          <w:noProof w:val="0"/>
          <w:sz w:val="24"/>
        </w:rPr>
        <w:t>było</w:t>
      </w:r>
      <w:r>
        <w:rPr>
          <w:rFonts w:ascii="Times New Roman" w:eastAsia="Times New Roman" w:hAnsi="Times New Roman" w:cs="Times New Roman"/>
          <w:noProof w:val="0"/>
          <w:sz w:val="24"/>
        </w:rPr>
        <w:t xml:space="preserve"> z uczynków prawa. Potknęli się bowiem o kamień potknięcia;</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jest napisane: Oto kładę na Syjonie kamień potknięcia i skałę zgorszenia, a każdy, kto w niego wierzy, nie będzie zawstydzony.</w:t>
      </w:r>
      <w:r>
        <w:t xml:space="preserve"> </w:t>
      </w:r>
    </w:p>
    <w:p>
      <w:pPr>
        <w:pStyle w:val="Nagwek2"/>
        <w:keepNext/>
        <w:jc w:val="center"/>
      </w:pPr>
      <w:r>
        <w:t>Rozdział 10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Bracia, pragnieniem mego serca i modlitwą, którą zanoszę do Boga za Izrael, jest jego zbawienie.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Daję im bowiem świadectwo, że mają gorliwość dla Boga, ale nie według poznania.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znając bowiem sprawiedliwości Boga, a chcąc ustanowić własną sprawiedliwość, nie poddali się sprawiedliwości Boga.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Końcem bowiem prawa jest Chrystus ku sprawiedliwości każdego, kto wierzy.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Gdyż Mojżesz pisze o sprawiedliwości, która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z prawa: Kto te rzeczy wypełnia, przez nie będzie żył.</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Sprawiedliwość zaś, która jest z wiary, tak powiada: Nie mów w swym sercu: Kto wstąpi do nieba? — to znaczy, </w:t>
      </w:r>
      <w:r>
        <w:rPr>
          <w:rFonts w:ascii="Times New Roman" w:eastAsia="Times New Roman" w:hAnsi="Times New Roman" w:cs="Times New Roman"/>
          <w:i/>
          <w:iCs/>
          <w:noProof w:val="0"/>
          <w:sz w:val="24"/>
        </w:rPr>
        <w:t>aby</w:t>
      </w:r>
      <w:r>
        <w:rPr>
          <w:rFonts w:ascii="Times New Roman" w:eastAsia="Times New Roman" w:hAnsi="Times New Roman" w:cs="Times New Roman"/>
          <w:noProof w:val="0"/>
          <w:sz w:val="24"/>
        </w:rPr>
        <w:t xml:space="preserve"> Chrystusa na dół sprowadzić;</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Albo: Kto zstąpi do otchłani? — to znaczy, </w:t>
      </w:r>
      <w:r>
        <w:rPr>
          <w:rFonts w:ascii="Times New Roman" w:eastAsia="Times New Roman" w:hAnsi="Times New Roman" w:cs="Times New Roman"/>
          <w:i/>
          <w:iCs/>
          <w:noProof w:val="0"/>
          <w:sz w:val="24"/>
        </w:rPr>
        <w:t>aby</w:t>
      </w:r>
      <w:r>
        <w:rPr>
          <w:rFonts w:ascii="Times New Roman" w:eastAsia="Times New Roman" w:hAnsi="Times New Roman" w:cs="Times New Roman"/>
          <w:noProof w:val="0"/>
          <w:sz w:val="24"/>
        </w:rPr>
        <w:t xml:space="preserve"> Chrystusa od umarłych wyprowadzić.</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cóż mówi: Blisko ciebie jest słowo, na twoich ustach i w twoim sercu. To jest słowo wiary, które głosimy: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ustami wyznasz Pana Jezusa i uwierzysz w swoim sercu, że Bóg wskrzesił go z martwych, będziesz zbawiony.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Sercem bowiem wierzy się ku sprawiedliwości, a ustami wyznaje się ku zbawieniu.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 bowiem Pismo: Każdy, kto w niego wierzy, nie będzie zawstydzony.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nie ma różnicy między Żydem a Grekiem; bo ten sam Pan wszystkich jest bogaty względem wszystkich, którzy go wzywają.</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Każdy bowiem, kto wezwie imienia Pana, będzie zbawiony.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Jakże więc będą wzywać </w:t>
      </w:r>
      <w:r>
        <w:rPr>
          <w:rFonts w:ascii="Times New Roman" w:eastAsia="Times New Roman" w:hAnsi="Times New Roman" w:cs="Times New Roman"/>
          <w:i/>
          <w:iCs/>
          <w:noProof w:val="0"/>
          <w:sz w:val="24"/>
        </w:rPr>
        <w:t>tego</w:t>
      </w:r>
      <w:r>
        <w:rPr>
          <w:rFonts w:ascii="Times New Roman" w:eastAsia="Times New Roman" w:hAnsi="Times New Roman" w:cs="Times New Roman"/>
          <w:noProof w:val="0"/>
          <w:sz w:val="24"/>
        </w:rPr>
        <w:t xml:space="preserve">, w którego nie uwierzyli? A jak uwierzą </w:t>
      </w:r>
      <w:r>
        <w:rPr>
          <w:rFonts w:ascii="Times New Roman" w:eastAsia="Times New Roman" w:hAnsi="Times New Roman" w:cs="Times New Roman"/>
          <w:i/>
          <w:iCs/>
          <w:noProof w:val="0"/>
          <w:sz w:val="24"/>
        </w:rPr>
        <w:t>w tego</w:t>
      </w:r>
      <w:r>
        <w:rPr>
          <w:rFonts w:ascii="Times New Roman" w:eastAsia="Times New Roman" w:hAnsi="Times New Roman" w:cs="Times New Roman"/>
          <w:noProof w:val="0"/>
          <w:sz w:val="24"/>
        </w:rPr>
        <w:t>, o którym nie słyszeli? A jak usłyszą bez kaznodziei?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Jakże też będą głosić, jeśli nie zostaną posłani? Jak jest napisane: O jak piękne są nogi tych, którzy opowiadają pokój, tych, którzy opowiadają dobre rzeczy!</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nie wszyscy byli posłuszni ewangelii. Izajasz bowiem mówi: Panie, któż uwierzył naszemu głoszeniu?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Wiara więc jest ze słuchania, a słuchanie — przez słowo Boże.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Pytam jednak: Czy nie słyszeli? Ależ tak: Po całej ziemi rozszedł się ich głos i na krańce świata ich słowa.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Pytam jednak: Czy Izrael tego nie poznał? Mojżesz pierwszy mówi: Ja pobudzę was do zawiści przez </w:t>
      </w:r>
      <w:r>
        <w:rPr>
          <w:rFonts w:ascii="Times New Roman" w:eastAsia="Times New Roman" w:hAnsi="Times New Roman" w:cs="Times New Roman"/>
          <w:i/>
          <w:iCs/>
          <w:noProof w:val="0"/>
          <w:sz w:val="24"/>
        </w:rPr>
        <w:t>naród</w:t>
      </w:r>
      <w:r>
        <w:rPr>
          <w:rFonts w:ascii="Times New Roman" w:eastAsia="Times New Roman" w:hAnsi="Times New Roman" w:cs="Times New Roman"/>
          <w:noProof w:val="0"/>
          <w:sz w:val="24"/>
        </w:rPr>
        <w:t>, który nie jest narodem, przez naród nierozumny wzbudzę w was gniew.</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Izajasz śmiało mówi: Zostałem znaleziony przez tych, którzy mnie nie szukali, objawiłem się tym, którzy o mnie nie pytali.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do Izraela mówi: Cały dzień wyciągałem moje ręce do ludu opornego i sprzeciwiającego się.</w:t>
      </w:r>
      <w:r>
        <w:t xml:space="preserve"> </w:t>
      </w:r>
    </w:p>
    <w:p>
      <w:pPr>
        <w:pStyle w:val="Nagwek2"/>
        <w:keepNext/>
        <w:jc w:val="center"/>
      </w:pPr>
      <w:r>
        <w:t>Rozdział 11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Pytam więc: Czy Bóg odrzucił swój lud? Nie daj Boże! Ja bowiem </w:t>
      </w:r>
      <w:r>
        <w:rPr>
          <w:rFonts w:ascii="Times New Roman" w:eastAsia="Times New Roman" w:hAnsi="Times New Roman" w:cs="Times New Roman"/>
          <w:i/>
          <w:iCs/>
          <w:noProof w:val="0"/>
          <w:sz w:val="24"/>
        </w:rPr>
        <w:t>też</w:t>
      </w:r>
      <w:r>
        <w:rPr>
          <w:rFonts w:ascii="Times New Roman" w:eastAsia="Times New Roman" w:hAnsi="Times New Roman" w:cs="Times New Roman"/>
          <w:noProof w:val="0"/>
          <w:sz w:val="24"/>
        </w:rPr>
        <w:t xml:space="preserve"> jestem Izraelitą, z potomstwa Abrahama, z pokolenia Beniamina.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Bóg nie odrzucił swego ludu, który przedtem znał. Czyż nie wiecie, co Pismo mówi o Eliaszu? Jak się skarży przed Bogiem na Izraela: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Panie, pozabijali twoich proroków i zburzyli twoje ołtarze; tylko ja sam pozostałem i czyhają na moje życie.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cóż mu odpowiada Bóg? Zostawiłem sobie siedem tysięcy mężów, którzy nie zgięli kolan przed Baalem.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i w obecnym czasie pozostała resztka według wybrania przez łaskę.</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przez łaskę, to już nie z uczynków, inaczej łaska już nie byłaby łaską. Jeśli zaś z uczynków, to już nie jest łaska, inaczej uczynek już nie byłby uczynkiem.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Cóż więc? Czego Izrael szuka, tego nie osiągnął, ale wybrani osiągnęli, a inni zostali pogrążeni w zatwardziałości;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jest napisane: Bóg dał im ducha twardego snu, oczy, aby nie widzieli, i uszy, aby nie słyszeli) aż do dziś.</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Dawid mówi: Niech ich stół stanie się sidłem i pułapką, zgorszeniem i odpłatą.</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zaćmią się ich oczy, aby nie widzieli, a ich grzbiet zawsze pochylaj.</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Pytam więc: Czy się potknęli, aby upaść? Nie daj Boże! Ale </w:t>
      </w:r>
      <w:r>
        <w:rPr>
          <w:rFonts w:ascii="Times New Roman" w:eastAsia="Times New Roman" w:hAnsi="Times New Roman" w:cs="Times New Roman"/>
          <w:i/>
          <w:iCs/>
          <w:noProof w:val="0"/>
          <w:sz w:val="24"/>
        </w:rPr>
        <w:t>raczej</w:t>
      </w:r>
      <w:r>
        <w:rPr>
          <w:rFonts w:ascii="Times New Roman" w:eastAsia="Times New Roman" w:hAnsi="Times New Roman" w:cs="Times New Roman"/>
          <w:noProof w:val="0"/>
          <w:sz w:val="24"/>
        </w:rPr>
        <w:t xml:space="preserve"> przez ich upadek zbawienie </w:t>
      </w:r>
      <w:r>
        <w:rPr>
          <w:rFonts w:ascii="Times New Roman" w:eastAsia="Times New Roman" w:hAnsi="Times New Roman" w:cs="Times New Roman"/>
          <w:i/>
          <w:iCs/>
          <w:noProof w:val="0"/>
          <w:sz w:val="24"/>
        </w:rPr>
        <w:t>doszło</w:t>
      </w:r>
      <w:r>
        <w:rPr>
          <w:rFonts w:ascii="Times New Roman" w:eastAsia="Times New Roman" w:hAnsi="Times New Roman" w:cs="Times New Roman"/>
          <w:noProof w:val="0"/>
          <w:sz w:val="24"/>
        </w:rPr>
        <w:t xml:space="preserve"> do pogan, aby wzbudzić w nich zawiść.</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ich upadek jest bogactwem świata, a ich pomniejszenie bogactwem pogan, o ileż bardziej ich pełnia?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Mówię bowiem do was, pogan. Na ile jestem apostołem pogan, chlubię się swoją służbą;</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Może </w:t>
      </w:r>
      <w:r>
        <w:rPr>
          <w:rFonts w:ascii="Times New Roman" w:eastAsia="Times New Roman" w:hAnsi="Times New Roman" w:cs="Times New Roman"/>
          <w:i/>
          <w:iCs/>
          <w:noProof w:val="0"/>
          <w:sz w:val="24"/>
        </w:rPr>
        <w:t>w ten sposób</w:t>
      </w:r>
      <w:r>
        <w:rPr>
          <w:rFonts w:ascii="Times New Roman" w:eastAsia="Times New Roman" w:hAnsi="Times New Roman" w:cs="Times New Roman"/>
          <w:noProof w:val="0"/>
          <w:sz w:val="24"/>
        </w:rPr>
        <w:t xml:space="preserve"> wzbudzę zawiść w </w:t>
      </w:r>
      <w:r>
        <w:rPr>
          <w:rFonts w:ascii="Times New Roman" w:eastAsia="Times New Roman" w:hAnsi="Times New Roman" w:cs="Times New Roman"/>
          <w:i/>
          <w:iCs/>
          <w:noProof w:val="0"/>
          <w:sz w:val="24"/>
        </w:rPr>
        <w:t>tych, którzy są</w:t>
      </w:r>
      <w:r>
        <w:rPr>
          <w:rFonts w:ascii="Times New Roman" w:eastAsia="Times New Roman" w:hAnsi="Times New Roman" w:cs="Times New Roman"/>
          <w:noProof w:val="0"/>
          <w:sz w:val="24"/>
        </w:rPr>
        <w:t xml:space="preserve"> moim ciałem i zbawię niektórych z nich.</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Jeśli bowiem odrzucenie ich stało się pojednaniem </w:t>
      </w:r>
      <w:r>
        <w:rPr>
          <w:rFonts w:ascii="Times New Roman" w:eastAsia="Times New Roman" w:hAnsi="Times New Roman" w:cs="Times New Roman"/>
          <w:i/>
          <w:iCs/>
          <w:noProof w:val="0"/>
          <w:sz w:val="24"/>
        </w:rPr>
        <w:t>dla</w:t>
      </w:r>
      <w:r>
        <w:rPr>
          <w:rFonts w:ascii="Times New Roman" w:eastAsia="Times New Roman" w:hAnsi="Times New Roman" w:cs="Times New Roman"/>
          <w:noProof w:val="0"/>
          <w:sz w:val="24"/>
        </w:rPr>
        <w:t xml:space="preserve"> świata, czym </w:t>
      </w:r>
      <w:r>
        <w:rPr>
          <w:rFonts w:ascii="Times New Roman" w:eastAsia="Times New Roman" w:hAnsi="Times New Roman" w:cs="Times New Roman"/>
          <w:i/>
          <w:iCs/>
          <w:noProof w:val="0"/>
          <w:sz w:val="24"/>
        </w:rPr>
        <w:t>będzie</w:t>
      </w:r>
      <w:r>
        <w:rPr>
          <w:rFonts w:ascii="Times New Roman" w:eastAsia="Times New Roman" w:hAnsi="Times New Roman" w:cs="Times New Roman"/>
          <w:noProof w:val="0"/>
          <w:sz w:val="24"/>
        </w:rPr>
        <w:t xml:space="preserve"> przyjęcie </w:t>
      </w:r>
      <w:r>
        <w:rPr>
          <w:rFonts w:ascii="Times New Roman" w:eastAsia="Times New Roman" w:hAnsi="Times New Roman" w:cs="Times New Roman"/>
          <w:i/>
          <w:iCs/>
          <w:noProof w:val="0"/>
          <w:sz w:val="24"/>
        </w:rPr>
        <w:t>ich</w:t>
      </w:r>
      <w:r>
        <w:rPr>
          <w:rFonts w:ascii="Times New Roman" w:eastAsia="Times New Roman" w:hAnsi="Times New Roman" w:cs="Times New Roman"/>
          <w:noProof w:val="0"/>
          <w:sz w:val="24"/>
        </w:rPr>
        <w:t>, jeśli nie powstaniem z martwych do życia?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Ponieważ jeśli zaczyn jest święty, </w:t>
      </w:r>
      <w:r>
        <w:rPr>
          <w:rFonts w:ascii="Times New Roman" w:eastAsia="Times New Roman" w:hAnsi="Times New Roman" w:cs="Times New Roman"/>
          <w:i/>
          <w:iCs/>
          <w:noProof w:val="0"/>
          <w:sz w:val="24"/>
        </w:rPr>
        <w:t>to</w:t>
      </w:r>
      <w:r>
        <w:rPr>
          <w:rFonts w:ascii="Times New Roman" w:eastAsia="Times New Roman" w:hAnsi="Times New Roman" w:cs="Times New Roman"/>
          <w:noProof w:val="0"/>
          <w:sz w:val="24"/>
        </w:rPr>
        <w:t xml:space="preserve"> i ciasto, a jeśli korzeń jest święty, </w:t>
      </w:r>
      <w:r>
        <w:rPr>
          <w:rFonts w:ascii="Times New Roman" w:eastAsia="Times New Roman" w:hAnsi="Times New Roman" w:cs="Times New Roman"/>
          <w:i/>
          <w:iCs/>
          <w:noProof w:val="0"/>
          <w:sz w:val="24"/>
        </w:rPr>
        <w:t>to</w:t>
      </w:r>
      <w:r>
        <w:rPr>
          <w:rFonts w:ascii="Times New Roman" w:eastAsia="Times New Roman" w:hAnsi="Times New Roman" w:cs="Times New Roman"/>
          <w:noProof w:val="0"/>
          <w:sz w:val="24"/>
        </w:rPr>
        <w:t xml:space="preserve"> i gałęzie.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zaś niektóre z gałęzi zostały odłamane, a ty, który byłeś dzikim drzewem oliwnym, zostałeś wszczepiony zamiast nich i stałeś się uczestnikiem korzenia i tłustości drzewa oliwnego;</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Nie wynoś się nad gałęzie. Jeśli jednak się wynosisz, </w:t>
      </w:r>
      <w:r>
        <w:rPr>
          <w:rFonts w:ascii="Times New Roman" w:eastAsia="Times New Roman" w:hAnsi="Times New Roman" w:cs="Times New Roman"/>
          <w:i/>
          <w:iCs/>
          <w:noProof w:val="0"/>
          <w:sz w:val="24"/>
        </w:rPr>
        <w:t>wiedz, że</w:t>
      </w:r>
      <w:r>
        <w:rPr>
          <w:rFonts w:ascii="Times New Roman" w:eastAsia="Times New Roman" w:hAnsi="Times New Roman" w:cs="Times New Roman"/>
          <w:noProof w:val="0"/>
          <w:sz w:val="24"/>
        </w:rPr>
        <w:t xml:space="preserve"> nie ty podtrzymujesz korzeń, lecz korzeń ciebie.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powiesz: Odłamane zostały gałęzie, abym ja został wszczepiony.</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Słusznie, z powodu niewiary zostały odłamane, ty zaś trwasz przez wiarę. Nie pysznij się, ale się bój.</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bowiem Bóg nie oszczędził naturalnych gałęzi, wiedz, że i ciebie nie oszczędzi.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Spójrz więc na dobroć i srogość Boga: srogość dla tych, którzy upadli, a dla ciebie dobroć, jeśli będziesz trwał w </w:t>
      </w:r>
      <w:r>
        <w:rPr>
          <w:rFonts w:ascii="Times New Roman" w:eastAsia="Times New Roman" w:hAnsi="Times New Roman" w:cs="Times New Roman"/>
          <w:i/>
          <w:iCs/>
          <w:noProof w:val="0"/>
          <w:sz w:val="24"/>
        </w:rPr>
        <w:t>tej</w:t>
      </w:r>
      <w:r>
        <w:rPr>
          <w:rFonts w:ascii="Times New Roman" w:eastAsia="Times New Roman" w:hAnsi="Times New Roman" w:cs="Times New Roman"/>
          <w:noProof w:val="0"/>
          <w:sz w:val="24"/>
        </w:rPr>
        <w:t xml:space="preserve"> dobroci. W przeciwnym razie ty też będziesz wycięty.</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i oni, jeśli nie będą trwali w niewierze, zostaną wszczepieni, gdyż Bóg ma moc ponownie ich wszczepić.</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Jeśli bowiem ty zostałeś wycięty z dzikiego z natury drzewa oliwnego, a wbrew naturze zostałeś wszczepiony w szlachetne drzewo oliwne, o ileż bardziej ci, którzy są </w:t>
      </w:r>
      <w:r>
        <w:rPr>
          <w:rFonts w:ascii="Times New Roman" w:eastAsia="Times New Roman" w:hAnsi="Times New Roman" w:cs="Times New Roman"/>
          <w:i/>
          <w:iCs/>
          <w:noProof w:val="0"/>
          <w:sz w:val="24"/>
        </w:rPr>
        <w:t>gałęziami</w:t>
      </w:r>
      <w:r>
        <w:rPr>
          <w:rFonts w:ascii="Times New Roman" w:eastAsia="Times New Roman" w:hAnsi="Times New Roman" w:cs="Times New Roman"/>
          <w:noProof w:val="0"/>
          <w:sz w:val="24"/>
        </w:rPr>
        <w:t xml:space="preserve"> naturalnymi, wszczepieni zostaną w swoje własne drzewo oliwne!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chcę bowiem, bracia, abyście nie znali tej tajemnicy — żebyście sami siebie nie uważali za mądrych — że zatwardziałość po części przyszła na Izrael, dopóki nie wejdzie pełnia pogan.</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tak cały Izrael będzie zbawiony, jak jest napisane: Przyjdzie z Syjonu wybawiciel i odwróci bezbożność od Jakuba.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to </w:t>
      </w:r>
      <w:r>
        <w:rPr>
          <w:rFonts w:ascii="Times New Roman" w:eastAsia="Times New Roman" w:hAnsi="Times New Roman" w:cs="Times New Roman"/>
          <w:i/>
          <w:iCs/>
          <w:noProof w:val="0"/>
          <w:sz w:val="24"/>
        </w:rPr>
        <w:t>będzie</w:t>
      </w:r>
      <w:r>
        <w:rPr>
          <w:rFonts w:ascii="Times New Roman" w:eastAsia="Times New Roman" w:hAnsi="Times New Roman" w:cs="Times New Roman"/>
          <w:noProof w:val="0"/>
          <w:sz w:val="24"/>
        </w:rPr>
        <w:t xml:space="preserve"> moje przymierze z nimi, gdy zgładzę ich grzechy.</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więc co do ewangelii są nieprzyjaciółmi ze względu na was, lecz co do wybrania są umiłowani ze względu na ojców.</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Nieodwołalne są bowiem dary i powołanie Boże.</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bowiem wy kiedyś nie wierzyliście Bogu, ale teraz dostąpiliście miłosierdzia z powodu ich niewiary;</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Tak i oni teraz stali się nieposłuszni, aby z powodu miłosierdzia wam </w:t>
      </w:r>
      <w:r>
        <w:rPr>
          <w:rFonts w:ascii="Times New Roman" w:eastAsia="Times New Roman" w:hAnsi="Times New Roman" w:cs="Times New Roman"/>
          <w:i/>
          <w:iCs/>
          <w:noProof w:val="0"/>
          <w:sz w:val="24"/>
        </w:rPr>
        <w:t>okazanego</w:t>
      </w:r>
      <w:r>
        <w:rPr>
          <w:rFonts w:ascii="Times New Roman" w:eastAsia="Times New Roman" w:hAnsi="Times New Roman" w:cs="Times New Roman"/>
          <w:noProof w:val="0"/>
          <w:sz w:val="24"/>
        </w:rPr>
        <w:t xml:space="preserve"> i oni miłosierdzia dostąpili.</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Bóg bowiem zamknął ich wszystkich w niewierze, aby się nad wszystkimi zmiłować.</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głębokości bogactwa zarówno mądrości, jak i poznania Boga! Jak niezbadane są jego wyroki i niedocieczone jego drogi!</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Któż bowiem poznał myśl Pana albo kto był jego doradcą?</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Lub kto pierwszy mu coś dał, aby otrzymać odpłatę?</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niego bowiem, przez niego i w nim jest wszystko. Jemu chwała na wieki. Amen.</w:t>
      </w:r>
      <w:r>
        <w:t xml:space="preserve"> </w:t>
      </w:r>
    </w:p>
    <w:p>
      <w:pPr>
        <w:pStyle w:val="Nagwek2"/>
        <w:keepNext/>
        <w:jc w:val="center"/>
      </w:pPr>
      <w:r>
        <w:t>Rozdział 12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Proszę więc was, bracia, przez miłosierdzie Boże, abyście składali wasze ciała jako ofiarę żywą, świętą, przyjemną Bogu, </w:t>
      </w:r>
      <w:r>
        <w:rPr>
          <w:rFonts w:ascii="Times New Roman" w:eastAsia="Times New Roman" w:hAnsi="Times New Roman" w:cs="Times New Roman"/>
          <w:i/>
          <w:iCs/>
          <w:noProof w:val="0"/>
          <w:sz w:val="24"/>
        </w:rPr>
        <w:t>to jest</w:t>
      </w:r>
      <w:r>
        <w:rPr>
          <w:rFonts w:ascii="Times New Roman" w:eastAsia="Times New Roman" w:hAnsi="Times New Roman" w:cs="Times New Roman"/>
          <w:noProof w:val="0"/>
          <w:sz w:val="24"/>
        </w:rPr>
        <w:t xml:space="preserve"> wasza rozumna służba.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nie dostosowujcie się do tego świata, ale przemieńcie się przez odnowienie waszego umysłu, abyście </w:t>
      </w:r>
      <w:r>
        <w:rPr>
          <w:rFonts w:ascii="Times New Roman" w:eastAsia="Times New Roman" w:hAnsi="Times New Roman" w:cs="Times New Roman"/>
          <w:i/>
          <w:iCs/>
          <w:noProof w:val="0"/>
          <w:sz w:val="24"/>
        </w:rPr>
        <w:t>mogli</w:t>
      </w:r>
      <w:r>
        <w:rPr>
          <w:rFonts w:ascii="Times New Roman" w:eastAsia="Times New Roman" w:hAnsi="Times New Roman" w:cs="Times New Roman"/>
          <w:noProof w:val="0"/>
          <w:sz w:val="24"/>
        </w:rPr>
        <w:t xml:space="preserve"> rozeznać, co jest dobrą, przyjemną i doskonałą wolą Boga.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Mówię bowiem przez łaskę, która mi jest dana, każdemu, kto jest wśród was, aby nie myślał </w:t>
      </w:r>
      <w:r>
        <w:rPr>
          <w:rFonts w:ascii="Times New Roman" w:eastAsia="Times New Roman" w:hAnsi="Times New Roman" w:cs="Times New Roman"/>
          <w:i/>
          <w:iCs/>
          <w:noProof w:val="0"/>
          <w:sz w:val="24"/>
        </w:rPr>
        <w:t>o sobie</w:t>
      </w:r>
      <w:r>
        <w:rPr>
          <w:rFonts w:ascii="Times New Roman" w:eastAsia="Times New Roman" w:hAnsi="Times New Roman" w:cs="Times New Roman"/>
          <w:noProof w:val="0"/>
          <w:sz w:val="24"/>
        </w:rPr>
        <w:t xml:space="preserve"> więcej niż należy, ale żeby myślał </w:t>
      </w:r>
      <w:r>
        <w:rPr>
          <w:rFonts w:ascii="Times New Roman" w:eastAsia="Times New Roman" w:hAnsi="Times New Roman" w:cs="Times New Roman"/>
          <w:i/>
          <w:iCs/>
          <w:noProof w:val="0"/>
          <w:sz w:val="24"/>
        </w:rPr>
        <w:t>o sobie</w:t>
      </w:r>
      <w:r>
        <w:rPr>
          <w:rFonts w:ascii="Times New Roman" w:eastAsia="Times New Roman" w:hAnsi="Times New Roman" w:cs="Times New Roman"/>
          <w:noProof w:val="0"/>
          <w:sz w:val="24"/>
        </w:rPr>
        <w:t xml:space="preserve"> skromnie, stosownie do miary wiary, jakiej Bóg każdemu udzielił.</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bowiem w jednym ciele mamy wiele członków, ale nie wszystkie członki wykonują tę samą czynność;</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Tak my, </w:t>
      </w:r>
      <w:r>
        <w:rPr>
          <w:rFonts w:ascii="Times New Roman" w:eastAsia="Times New Roman" w:hAnsi="Times New Roman" w:cs="Times New Roman"/>
          <w:i/>
          <w:iCs/>
          <w:noProof w:val="0"/>
          <w:sz w:val="24"/>
        </w:rPr>
        <w:t>chociaż</w:t>
      </w:r>
      <w:r>
        <w:rPr>
          <w:rFonts w:ascii="Times New Roman" w:eastAsia="Times New Roman" w:hAnsi="Times New Roman" w:cs="Times New Roman"/>
          <w:noProof w:val="0"/>
          <w:sz w:val="24"/>
        </w:rPr>
        <w:t xml:space="preserve"> liczni, jesteśmy jednym ciałem w Chrystusie, ale z osobna jesteśmy członkami jedni drugich.</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Mamy więc różne dary według łaski, która nam jest dana: jeśli </w:t>
      </w:r>
      <w:r>
        <w:rPr>
          <w:rFonts w:ascii="Times New Roman" w:eastAsia="Times New Roman" w:hAnsi="Times New Roman" w:cs="Times New Roman"/>
          <w:i/>
          <w:iCs/>
          <w:noProof w:val="0"/>
          <w:sz w:val="24"/>
        </w:rPr>
        <w:t>ktoś ma</w:t>
      </w:r>
      <w:r>
        <w:rPr>
          <w:rFonts w:ascii="Times New Roman" w:eastAsia="Times New Roman" w:hAnsi="Times New Roman" w:cs="Times New Roman"/>
          <w:noProof w:val="0"/>
          <w:sz w:val="24"/>
        </w:rPr>
        <w:t xml:space="preserve"> dar prorokowania, niech </w:t>
      </w:r>
      <w:r>
        <w:rPr>
          <w:rFonts w:ascii="Times New Roman" w:eastAsia="Times New Roman" w:hAnsi="Times New Roman" w:cs="Times New Roman"/>
          <w:i/>
          <w:iCs/>
          <w:noProof w:val="0"/>
          <w:sz w:val="24"/>
        </w:rPr>
        <w:t>go używa</w:t>
      </w:r>
      <w:r>
        <w:rPr>
          <w:rFonts w:ascii="Times New Roman" w:eastAsia="Times New Roman" w:hAnsi="Times New Roman" w:cs="Times New Roman"/>
          <w:noProof w:val="0"/>
          <w:sz w:val="24"/>
        </w:rPr>
        <w:t xml:space="preserve"> stosownie do miary wiary;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Jeśli usługiwania, niech usługuje; jeśli ktoś naucza, niech </w:t>
      </w:r>
      <w:r>
        <w:rPr>
          <w:rFonts w:ascii="Times New Roman" w:eastAsia="Times New Roman" w:hAnsi="Times New Roman" w:cs="Times New Roman"/>
          <w:i/>
          <w:iCs/>
          <w:noProof w:val="0"/>
          <w:sz w:val="24"/>
        </w:rPr>
        <w:t>trwa</w:t>
      </w:r>
      <w:r>
        <w:rPr>
          <w:rFonts w:ascii="Times New Roman" w:eastAsia="Times New Roman" w:hAnsi="Times New Roman" w:cs="Times New Roman"/>
          <w:noProof w:val="0"/>
          <w:sz w:val="24"/>
        </w:rPr>
        <w:t xml:space="preserve"> w nauczaniu;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Jeśli ktoś napomina, to w napominaniu; jeśli ktoś rozdaje, to w szczerości; jeśli ktoś jest przełożonym, </w:t>
      </w:r>
      <w:r>
        <w:rPr>
          <w:rFonts w:ascii="Times New Roman" w:eastAsia="Times New Roman" w:hAnsi="Times New Roman" w:cs="Times New Roman"/>
          <w:i/>
          <w:iCs/>
          <w:noProof w:val="0"/>
          <w:sz w:val="24"/>
        </w:rPr>
        <w:t>niech nim będzie</w:t>
      </w:r>
      <w:r>
        <w:rPr>
          <w:rFonts w:ascii="Times New Roman" w:eastAsia="Times New Roman" w:hAnsi="Times New Roman" w:cs="Times New Roman"/>
          <w:noProof w:val="0"/>
          <w:sz w:val="24"/>
        </w:rPr>
        <w:t xml:space="preserve"> w pilności; jeśli ktoś okazuje miłosierdzie, niech to czyni ochoczo.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Miłość </w:t>
      </w:r>
      <w:r>
        <w:rPr>
          <w:rFonts w:ascii="Times New Roman" w:eastAsia="Times New Roman" w:hAnsi="Times New Roman" w:cs="Times New Roman"/>
          <w:i/>
          <w:iCs/>
          <w:noProof w:val="0"/>
          <w:sz w:val="24"/>
        </w:rPr>
        <w:t>niech będzie</w:t>
      </w:r>
      <w:r>
        <w:rPr>
          <w:rFonts w:ascii="Times New Roman" w:eastAsia="Times New Roman" w:hAnsi="Times New Roman" w:cs="Times New Roman"/>
          <w:noProof w:val="0"/>
          <w:sz w:val="24"/>
        </w:rPr>
        <w:t xml:space="preserve"> nieobłudna. Brzydźcie się złem, trzymając się tego, co dobre.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Miłujcie się wzajemnie miłością braterską, wyprzedzając jedni drugich w </w:t>
      </w:r>
      <w:r>
        <w:rPr>
          <w:rFonts w:ascii="Times New Roman" w:eastAsia="Times New Roman" w:hAnsi="Times New Roman" w:cs="Times New Roman"/>
          <w:i/>
          <w:iCs/>
          <w:noProof w:val="0"/>
          <w:sz w:val="24"/>
        </w:rPr>
        <w:t>okazywaniu</w:t>
      </w:r>
      <w:r>
        <w:rPr>
          <w:rFonts w:ascii="Times New Roman" w:eastAsia="Times New Roman" w:hAnsi="Times New Roman" w:cs="Times New Roman"/>
          <w:noProof w:val="0"/>
          <w:sz w:val="24"/>
        </w:rPr>
        <w:t xml:space="preserve"> szacunku.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pracy nieleniwi, pałający duchem, służący Panu;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Radujący się w nadziei, cierpliwi w ucisku, nieustający w modlitwie;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Wspomagający świętych w potrzebach, okazujący gościnność.</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Błogosławcie tych, którzy was prześladują, błogosławcie, a nie przeklinajcie.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Radujcie się z tymi, którzy się radują, a płaczcie z tymi, którzy płaczą.</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Bądźcie między sobą jednomyślni. Nie miejcie </w:t>
      </w:r>
      <w:r>
        <w:rPr>
          <w:rFonts w:ascii="Times New Roman" w:eastAsia="Times New Roman" w:hAnsi="Times New Roman" w:cs="Times New Roman"/>
          <w:i/>
          <w:iCs/>
          <w:noProof w:val="0"/>
          <w:sz w:val="24"/>
        </w:rPr>
        <w:t>o sobie</w:t>
      </w:r>
      <w:r>
        <w:rPr>
          <w:rFonts w:ascii="Times New Roman" w:eastAsia="Times New Roman" w:hAnsi="Times New Roman" w:cs="Times New Roman"/>
          <w:noProof w:val="0"/>
          <w:sz w:val="24"/>
        </w:rPr>
        <w:t xml:space="preserve"> wysokiego mniemania, ale się ku niskim skłaniajcie. Nie uważajcie samych siebie za mądrych.</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Nikomu złem za zło nie odpłacajcie; starajcie się o to, co uczciwe wobec wszystkich ludzi.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to możliwe, o ile to od was zależy, ze wszystkimi ludźmi żyjcie w pokoju.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Najmilsi, nie mścijcie się sami, ale pozostawcie miejsce gniewowi. Jest bowiem napisane: Zemsta </w:t>
      </w:r>
      <w:r>
        <w:rPr>
          <w:rFonts w:ascii="Times New Roman" w:eastAsia="Times New Roman" w:hAnsi="Times New Roman" w:cs="Times New Roman"/>
          <w:i/>
          <w:iCs/>
          <w:noProof w:val="0"/>
          <w:sz w:val="24"/>
        </w:rPr>
        <w:t>do</w:t>
      </w:r>
      <w:r>
        <w:rPr>
          <w:rFonts w:ascii="Times New Roman" w:eastAsia="Times New Roman" w:hAnsi="Times New Roman" w:cs="Times New Roman"/>
          <w:noProof w:val="0"/>
          <w:sz w:val="24"/>
        </w:rPr>
        <w:t xml:space="preserve"> mnie </w:t>
      </w:r>
      <w:r>
        <w:rPr>
          <w:rFonts w:ascii="Times New Roman" w:eastAsia="Times New Roman" w:hAnsi="Times New Roman" w:cs="Times New Roman"/>
          <w:i/>
          <w:iCs/>
          <w:noProof w:val="0"/>
          <w:sz w:val="24"/>
        </w:rPr>
        <w:t>należy</w:t>
      </w:r>
      <w:r>
        <w:rPr>
          <w:rFonts w:ascii="Times New Roman" w:eastAsia="Times New Roman" w:hAnsi="Times New Roman" w:cs="Times New Roman"/>
          <w:noProof w:val="0"/>
          <w:sz w:val="24"/>
        </w:rPr>
        <w:t>, ja odpłacę — mówi Pan.</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więc twój nieprzyjaciel jest głodny, nakarm go, jeśli jest spragniony, napój go. Tak bowiem robiąc, rozżarzone węgle zgarniesz na jego głowę.</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daj się zwyciężyć złu, ale zło dobrem zwyciężaj.</w:t>
      </w:r>
      <w:r>
        <w:t xml:space="preserve"> </w:t>
      </w:r>
    </w:p>
    <w:p>
      <w:pPr>
        <w:pStyle w:val="Nagwek2"/>
        <w:keepNext/>
        <w:jc w:val="center"/>
      </w:pPr>
      <w:r>
        <w:t>Rozdział 13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Każda dusza niech będzie poddana władzom zwierzchnim. Nie ma bowiem władzy </w:t>
      </w:r>
      <w:r>
        <w:rPr>
          <w:rFonts w:ascii="Times New Roman" w:eastAsia="Times New Roman" w:hAnsi="Times New Roman" w:cs="Times New Roman"/>
          <w:i/>
          <w:iCs/>
          <w:noProof w:val="0"/>
          <w:sz w:val="24"/>
        </w:rPr>
        <w:t>innej, jak</w:t>
      </w:r>
      <w:r>
        <w:rPr>
          <w:rFonts w:ascii="Times New Roman" w:eastAsia="Times New Roman" w:hAnsi="Times New Roman" w:cs="Times New Roman"/>
          <w:noProof w:val="0"/>
          <w:sz w:val="24"/>
        </w:rPr>
        <w:t xml:space="preserve"> tylko od Boga, a te władze, które są, zostały ustanowione przez Boga.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więc kto się sprzeciwia władzy, sprzeciwia się postanowieniu Boga. Ci zaś, którzy się sprzeciwiają, sami na siebie ściągają potępienie.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Przełożeni bowiem nie są postrachem dla uczynków dobrych, ale złych. A chcesz nie bać się władzy? Czyń dobrze, a będziesz miał od niej pochwałę.</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Jest bowiem sługą Boga dla twojego dobra. Ale jeśli czynisz zło, bój się, bo nie na próżno nosi miecz, gdyż jest sługą Boga, mszczącym się w gniewie nad tym, który czyni zło.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trzeba być poddanym nie tylko z powodu gniewu, ale i ze względu na sumienie.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tego też powodu płacicie podatki. Ci bowiem, którzy tego właśnie ustawicznie pilnują, są sługami Boga.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Oddawajcie więc każdemu to, co mu się należy: komu podatek, </w:t>
      </w:r>
      <w:r>
        <w:rPr>
          <w:rFonts w:ascii="Times New Roman" w:eastAsia="Times New Roman" w:hAnsi="Times New Roman" w:cs="Times New Roman"/>
          <w:i/>
          <w:iCs/>
          <w:noProof w:val="0"/>
          <w:sz w:val="24"/>
        </w:rPr>
        <w:t>temu</w:t>
      </w:r>
      <w:r>
        <w:rPr>
          <w:rFonts w:ascii="Times New Roman" w:eastAsia="Times New Roman" w:hAnsi="Times New Roman" w:cs="Times New Roman"/>
          <w:noProof w:val="0"/>
          <w:sz w:val="24"/>
        </w:rPr>
        <w:t xml:space="preserve"> podatek, komu cło, </w:t>
      </w:r>
      <w:r>
        <w:rPr>
          <w:rFonts w:ascii="Times New Roman" w:eastAsia="Times New Roman" w:hAnsi="Times New Roman" w:cs="Times New Roman"/>
          <w:i/>
          <w:iCs/>
          <w:noProof w:val="0"/>
          <w:sz w:val="24"/>
        </w:rPr>
        <w:t>temu</w:t>
      </w:r>
      <w:r>
        <w:rPr>
          <w:rFonts w:ascii="Times New Roman" w:eastAsia="Times New Roman" w:hAnsi="Times New Roman" w:cs="Times New Roman"/>
          <w:noProof w:val="0"/>
          <w:sz w:val="24"/>
        </w:rPr>
        <w:t xml:space="preserve"> cło, komu bojaźń, </w:t>
      </w:r>
      <w:r>
        <w:rPr>
          <w:rFonts w:ascii="Times New Roman" w:eastAsia="Times New Roman" w:hAnsi="Times New Roman" w:cs="Times New Roman"/>
          <w:i/>
          <w:iCs/>
          <w:noProof w:val="0"/>
          <w:sz w:val="24"/>
        </w:rPr>
        <w:t>temu</w:t>
      </w:r>
      <w:r>
        <w:rPr>
          <w:rFonts w:ascii="Times New Roman" w:eastAsia="Times New Roman" w:hAnsi="Times New Roman" w:cs="Times New Roman"/>
          <w:noProof w:val="0"/>
          <w:sz w:val="24"/>
        </w:rPr>
        <w:t xml:space="preserve"> bojaźń, komu cześć, </w:t>
      </w:r>
      <w:r>
        <w:rPr>
          <w:rFonts w:ascii="Times New Roman" w:eastAsia="Times New Roman" w:hAnsi="Times New Roman" w:cs="Times New Roman"/>
          <w:i/>
          <w:iCs/>
          <w:noProof w:val="0"/>
          <w:sz w:val="24"/>
        </w:rPr>
        <w:t>temu</w:t>
      </w:r>
      <w:r>
        <w:rPr>
          <w:rFonts w:ascii="Times New Roman" w:eastAsia="Times New Roman" w:hAnsi="Times New Roman" w:cs="Times New Roman"/>
          <w:noProof w:val="0"/>
          <w:sz w:val="24"/>
        </w:rPr>
        <w:t xml:space="preserve"> cześć.</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Nikomu nie bądźcie nic winni oprócz wzajemnej miłości. Kto bowiem miłuje bliźniego, wypełnił prawo.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to: Nie będziesz cudzołożył, nie będziesz zabijał, nie będziesz kradł, nie będziesz fałszywie świadczył, nie będziesz pożądał i jakiekolwiek inne przykazanie, w tych słowach się streszcza, mianowicie: Będziesz miłował swego bliźniego jak samego siebie.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Miłość nie wyrządza zła bliźniemu. Tak więc wypełnieniem prawa jest miłość.</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t>
      </w:r>
      <w:r>
        <w:rPr>
          <w:rFonts w:ascii="Times New Roman" w:eastAsia="Times New Roman" w:hAnsi="Times New Roman" w:cs="Times New Roman"/>
          <w:i/>
          <w:iCs/>
          <w:noProof w:val="0"/>
          <w:sz w:val="24"/>
        </w:rPr>
        <w:t>czyńcie</w:t>
      </w:r>
      <w:r>
        <w:rPr>
          <w:rFonts w:ascii="Times New Roman" w:eastAsia="Times New Roman" w:hAnsi="Times New Roman" w:cs="Times New Roman"/>
          <w:noProof w:val="0"/>
          <w:sz w:val="24"/>
        </w:rPr>
        <w:t xml:space="preserve"> to, znając czas, że już </w:t>
      </w:r>
      <w:r>
        <w:rPr>
          <w:rFonts w:ascii="Times New Roman" w:eastAsia="Times New Roman" w:hAnsi="Times New Roman" w:cs="Times New Roman"/>
          <w:i/>
          <w:iCs/>
          <w:noProof w:val="0"/>
          <w:sz w:val="24"/>
        </w:rPr>
        <w:t>nadeszła</w:t>
      </w:r>
      <w:r>
        <w:rPr>
          <w:rFonts w:ascii="Times New Roman" w:eastAsia="Times New Roman" w:hAnsi="Times New Roman" w:cs="Times New Roman"/>
          <w:noProof w:val="0"/>
          <w:sz w:val="24"/>
        </w:rPr>
        <w:t xml:space="preserve"> pora, abyśmy się obudzili ze snu. Teraz bowiem bliżej nas jest zbawienie, niż kiedy uwierzyliśmy.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Noc przeminęła, a dzień się przybliżył. Odrzućmy więc uczynki ciemności, a obleczmy się w zbroję światłości.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Postępujmy uczciwie, jak za dnia, nie w hulankach i pijaństwach, nie w rozwiązłości i rozpustach, nie w sporach ani w zazdrości.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Ale obleczcie się w Pana Jezusa Chrystusa, a nie troszczcie się o ciało, </w:t>
      </w:r>
      <w:r>
        <w:rPr>
          <w:rFonts w:ascii="Times New Roman" w:eastAsia="Times New Roman" w:hAnsi="Times New Roman" w:cs="Times New Roman"/>
          <w:i/>
          <w:iCs/>
          <w:noProof w:val="0"/>
          <w:sz w:val="24"/>
        </w:rPr>
        <w:t>by zaspokajać</w:t>
      </w:r>
      <w:r>
        <w:rPr>
          <w:rFonts w:ascii="Times New Roman" w:eastAsia="Times New Roman" w:hAnsi="Times New Roman" w:cs="Times New Roman"/>
          <w:noProof w:val="0"/>
          <w:sz w:val="24"/>
        </w:rPr>
        <w:t xml:space="preserve"> pożądliwości.</w:t>
      </w:r>
      <w:r>
        <w:t xml:space="preserve"> </w:t>
      </w:r>
    </w:p>
    <w:p>
      <w:pPr>
        <w:pStyle w:val="Nagwek2"/>
        <w:keepNext/>
        <w:jc w:val="center"/>
      </w:pPr>
      <w:r>
        <w:t>Rozdział 14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tego, kto jest słaby w wierze, przyjmujcie, </w:t>
      </w:r>
      <w:r>
        <w:rPr>
          <w:rFonts w:ascii="Times New Roman" w:eastAsia="Times New Roman" w:hAnsi="Times New Roman" w:cs="Times New Roman"/>
          <w:i/>
          <w:iCs/>
          <w:noProof w:val="0"/>
          <w:sz w:val="24"/>
        </w:rPr>
        <w:t>lecz</w:t>
      </w:r>
      <w:r>
        <w:rPr>
          <w:rFonts w:ascii="Times New Roman" w:eastAsia="Times New Roman" w:hAnsi="Times New Roman" w:cs="Times New Roman"/>
          <w:noProof w:val="0"/>
          <w:sz w:val="24"/>
        </w:rPr>
        <w:t xml:space="preserve"> nie po to, aby sprzeczać się </w:t>
      </w:r>
      <w:r>
        <w:rPr>
          <w:rFonts w:ascii="Times New Roman" w:eastAsia="Times New Roman" w:hAnsi="Times New Roman" w:cs="Times New Roman"/>
          <w:i/>
          <w:iCs/>
          <w:noProof w:val="0"/>
          <w:sz w:val="24"/>
        </w:rPr>
        <w:t>wokół</w:t>
      </w:r>
      <w:r>
        <w:rPr>
          <w:rFonts w:ascii="Times New Roman" w:eastAsia="Times New Roman" w:hAnsi="Times New Roman" w:cs="Times New Roman"/>
          <w:noProof w:val="0"/>
          <w:sz w:val="24"/>
        </w:rPr>
        <w:t xml:space="preserve"> spornych kwestii.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Jeden bowiem wierzy, że może jeść wszystko, a inny, </w:t>
      </w:r>
      <w:r>
        <w:rPr>
          <w:rFonts w:ascii="Times New Roman" w:eastAsia="Times New Roman" w:hAnsi="Times New Roman" w:cs="Times New Roman"/>
          <w:i/>
          <w:iCs/>
          <w:noProof w:val="0"/>
          <w:sz w:val="24"/>
        </w:rPr>
        <w:t>będąc</w:t>
      </w:r>
      <w:r>
        <w:rPr>
          <w:rFonts w:ascii="Times New Roman" w:eastAsia="Times New Roman" w:hAnsi="Times New Roman" w:cs="Times New Roman"/>
          <w:noProof w:val="0"/>
          <w:sz w:val="24"/>
        </w:rPr>
        <w:t xml:space="preserve"> słaby, jada jarzyny.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kto je, niech nie lekceważy tego, który nie je, a ten, kto nie je, niech nie potępia tego, który je, bo Bóg go przyjął.</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Kim jesteś ty, że sądzisz cudzego sługę? Dla własnego Pana stoi albo upada. Ostoi się jednak, gdyż Bóg może go utwierdzić.</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Jeden bowiem czyni różnicę między dniem a dniem, a drugi każdy dzień ocenia </w:t>
      </w:r>
      <w:r>
        <w:rPr>
          <w:rFonts w:ascii="Times New Roman" w:eastAsia="Times New Roman" w:hAnsi="Times New Roman" w:cs="Times New Roman"/>
          <w:i/>
          <w:iCs/>
          <w:noProof w:val="0"/>
          <w:sz w:val="24"/>
        </w:rPr>
        <w:t>jednakowo</w:t>
      </w:r>
      <w:r>
        <w:rPr>
          <w:rFonts w:ascii="Times New Roman" w:eastAsia="Times New Roman" w:hAnsi="Times New Roman" w:cs="Times New Roman"/>
          <w:noProof w:val="0"/>
          <w:sz w:val="24"/>
        </w:rPr>
        <w:t>. Każdy niech będzie dobrze upewniony w swoim zamyśle.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przestrzega dnia, dla Pana przestrzega, a kto nie przestrzega dnia, dla Pana nie przestrzega. Kto je, dla Pana je, bo dziękuje Bogu, a kto nie je, dla Pana nie je i dziękuje Bogu.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Nikt bowiem z nas dla siebie nie żyje i nikt dla siebie nie umiera.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jeśli żyjemy, dla Pana żyjemy, jeśli umieramy, dla Pana umieramy. Dlatego czy żyjemy, czy umieramy, należymy do Pana.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po to Chrystus umarł, powstał i ożył, aby panować i </w:t>
      </w:r>
      <w:r>
        <w:rPr>
          <w:rFonts w:ascii="Times New Roman" w:eastAsia="Times New Roman" w:hAnsi="Times New Roman" w:cs="Times New Roman"/>
          <w:i/>
          <w:iCs/>
          <w:noProof w:val="0"/>
          <w:sz w:val="24"/>
        </w:rPr>
        <w:t>nad</w:t>
      </w:r>
      <w:r>
        <w:rPr>
          <w:rFonts w:ascii="Times New Roman" w:eastAsia="Times New Roman" w:hAnsi="Times New Roman" w:cs="Times New Roman"/>
          <w:noProof w:val="0"/>
          <w:sz w:val="24"/>
        </w:rPr>
        <w:t xml:space="preserve"> umarłymi, i nad żywymi.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Dlaczego więc ty potępiasz swego brata? Albo czemu lekceważysz swego brata? Wszyscy bowiem staniemy przed trybunałem Chrystusa.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Jest bowiem napisane: Jak żyję, mówi Pan, ugnie się przede mną każde kolano i każdy język będzie wysławiał Boga.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więc każdy z nas sam za siebie zda rachunek Bogu.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już nie osądzajmy jedni drugich, ale raczej uważajcie na to, aby nie dawać bratu powodu do potknięcia się lub upadku.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Wiem i jestem przekonany przez Pana Jezusa, że nie ma niczego, co by samo w sobie było nieczyste. Tylko dla tego, kto uważa coś za nieczyste, </w:t>
      </w:r>
      <w:r>
        <w:rPr>
          <w:rFonts w:ascii="Times New Roman" w:eastAsia="Times New Roman" w:hAnsi="Times New Roman" w:cs="Times New Roman"/>
          <w:i/>
          <w:iCs/>
          <w:noProof w:val="0"/>
          <w:sz w:val="24"/>
        </w:rPr>
        <w:t>to</w:t>
      </w:r>
      <w:r>
        <w:rPr>
          <w:rFonts w:ascii="Times New Roman" w:eastAsia="Times New Roman" w:hAnsi="Times New Roman" w:cs="Times New Roman"/>
          <w:noProof w:val="0"/>
          <w:sz w:val="24"/>
        </w:rPr>
        <w:t xml:space="preserve"> dla niego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nieczyste.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jeśli z powodu pokarmu twój brat jest zasmucony, już nie postępujesz zgodnie z miłością. Nie zatracaj swoim pokarmem tego, za którego umarł Chrystus.</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więc wasze dobro nie będzie bluźnione.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Królestwo Boże bowiem to nie pokarm i napój, ale sprawiedliwość, pokój i radość w Duchu Świętym.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bowiem w tym służy Chrystusowi, podoba się Bogu i cieszy się uznaniem u ludzi.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Tak więc dążmy do tego, co </w:t>
      </w:r>
      <w:r>
        <w:rPr>
          <w:rFonts w:ascii="Times New Roman" w:eastAsia="Times New Roman" w:hAnsi="Times New Roman" w:cs="Times New Roman"/>
          <w:i/>
          <w:iCs/>
          <w:noProof w:val="0"/>
          <w:sz w:val="24"/>
        </w:rPr>
        <w:t>służy</w:t>
      </w:r>
      <w:r>
        <w:rPr>
          <w:rFonts w:ascii="Times New Roman" w:eastAsia="Times New Roman" w:hAnsi="Times New Roman" w:cs="Times New Roman"/>
          <w:noProof w:val="0"/>
          <w:sz w:val="24"/>
        </w:rPr>
        <w:t xml:space="preserve"> pokojowi i wzajemnemu zbudowaniu.</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 powodu pokarmu nie niszcz dzieła Bożego. Wszystko wprawdzie jest czyste, ale </w:t>
      </w:r>
      <w:r>
        <w:rPr>
          <w:rFonts w:ascii="Times New Roman" w:eastAsia="Times New Roman" w:hAnsi="Times New Roman" w:cs="Times New Roman"/>
          <w:i/>
          <w:iCs/>
          <w:noProof w:val="0"/>
          <w:sz w:val="24"/>
        </w:rPr>
        <w:t>staje się</w:t>
      </w:r>
      <w:r>
        <w:rPr>
          <w:rFonts w:ascii="Times New Roman" w:eastAsia="Times New Roman" w:hAnsi="Times New Roman" w:cs="Times New Roman"/>
          <w:noProof w:val="0"/>
          <w:sz w:val="24"/>
        </w:rPr>
        <w:t xml:space="preserve"> złe dla człowieka, który je ze zgorszeniem.</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Dobrze jest nie jeść mięsa i nie pić wina ani żadnej </w:t>
      </w:r>
      <w:r>
        <w:rPr>
          <w:rFonts w:ascii="Times New Roman" w:eastAsia="Times New Roman" w:hAnsi="Times New Roman" w:cs="Times New Roman"/>
          <w:i/>
          <w:iCs/>
          <w:noProof w:val="0"/>
          <w:sz w:val="24"/>
        </w:rPr>
        <w:t>rzeczy</w:t>
      </w:r>
      <w:r>
        <w:rPr>
          <w:rFonts w:ascii="Times New Roman" w:eastAsia="Times New Roman" w:hAnsi="Times New Roman" w:cs="Times New Roman"/>
          <w:noProof w:val="0"/>
          <w:sz w:val="24"/>
        </w:rPr>
        <w:t>, przez którą twój brat się obraża, gorszy albo słabnie.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Masz wiarę? Miej ją sam u siebie przed Bogiem. Szczęśliwy ten, kto samego siebie nie potępia </w:t>
      </w:r>
      <w:r>
        <w:rPr>
          <w:rFonts w:ascii="Times New Roman" w:eastAsia="Times New Roman" w:hAnsi="Times New Roman" w:cs="Times New Roman"/>
          <w:i/>
          <w:iCs/>
          <w:noProof w:val="0"/>
          <w:sz w:val="24"/>
        </w:rPr>
        <w:t>w tym</w:t>
      </w:r>
      <w:r>
        <w:rPr>
          <w:rFonts w:ascii="Times New Roman" w:eastAsia="Times New Roman" w:hAnsi="Times New Roman" w:cs="Times New Roman"/>
          <w:noProof w:val="0"/>
          <w:sz w:val="24"/>
        </w:rPr>
        <w:t>, co uważa za dobre.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kto ma wątpliwości, jeśli je, jest potępiony, bo nie je z wiary. Wszystko bowiem, co nie jest z wiary, jest grzechem.</w:t>
      </w:r>
      <w:r>
        <w:t xml:space="preserve"> </w:t>
      </w:r>
    </w:p>
    <w:p>
      <w:pPr>
        <w:pStyle w:val="Nagwek2"/>
        <w:keepNext/>
        <w:jc w:val="center"/>
      </w:pPr>
      <w:r>
        <w:t>Rozdział 15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tak my, którzy jesteśmy mocni, powinniśmy znosić słabości słabych, a nie </w:t>
      </w:r>
      <w:r>
        <w:rPr>
          <w:rFonts w:ascii="Times New Roman" w:eastAsia="Times New Roman" w:hAnsi="Times New Roman" w:cs="Times New Roman"/>
          <w:i/>
          <w:iCs/>
          <w:noProof w:val="0"/>
          <w:sz w:val="24"/>
        </w:rPr>
        <w:t>szukać tego</w:t>
      </w:r>
      <w:r>
        <w:rPr>
          <w:rFonts w:ascii="Times New Roman" w:eastAsia="Times New Roman" w:hAnsi="Times New Roman" w:cs="Times New Roman"/>
          <w:noProof w:val="0"/>
          <w:sz w:val="24"/>
        </w:rPr>
        <w:t>, co nam się podoba.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Dlatego każdy z nas niech </w:t>
      </w:r>
      <w:r>
        <w:rPr>
          <w:rFonts w:ascii="Times New Roman" w:eastAsia="Times New Roman" w:hAnsi="Times New Roman" w:cs="Times New Roman"/>
          <w:i/>
          <w:iCs/>
          <w:noProof w:val="0"/>
          <w:sz w:val="24"/>
        </w:rPr>
        <w:t>szuka tego, co</w:t>
      </w:r>
      <w:r>
        <w:rPr>
          <w:rFonts w:ascii="Times New Roman" w:eastAsia="Times New Roman" w:hAnsi="Times New Roman" w:cs="Times New Roman"/>
          <w:noProof w:val="0"/>
          <w:sz w:val="24"/>
        </w:rPr>
        <w:t xml:space="preserve"> podoba się bliźniemu, dla dobra, ku zbudowaniu.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Ponieważ </w:t>
      </w:r>
      <w:r>
        <w:rPr>
          <w:rFonts w:ascii="Times New Roman" w:eastAsia="Times New Roman" w:hAnsi="Times New Roman" w:cs="Times New Roman"/>
          <w:i/>
          <w:iCs/>
          <w:noProof w:val="0"/>
          <w:sz w:val="24"/>
        </w:rPr>
        <w:t>i</w:t>
      </w:r>
      <w:r>
        <w:rPr>
          <w:rFonts w:ascii="Times New Roman" w:eastAsia="Times New Roman" w:hAnsi="Times New Roman" w:cs="Times New Roman"/>
          <w:noProof w:val="0"/>
          <w:sz w:val="24"/>
        </w:rPr>
        <w:t xml:space="preserve"> Chrystus nie </w:t>
      </w:r>
      <w:r>
        <w:rPr>
          <w:rFonts w:ascii="Times New Roman" w:eastAsia="Times New Roman" w:hAnsi="Times New Roman" w:cs="Times New Roman"/>
          <w:i/>
          <w:iCs/>
          <w:noProof w:val="0"/>
          <w:sz w:val="24"/>
        </w:rPr>
        <w:t>szukał tego, co</w:t>
      </w:r>
      <w:r>
        <w:rPr>
          <w:rFonts w:ascii="Times New Roman" w:eastAsia="Times New Roman" w:hAnsi="Times New Roman" w:cs="Times New Roman"/>
          <w:noProof w:val="0"/>
          <w:sz w:val="24"/>
        </w:rPr>
        <w:t xml:space="preserve"> mu się podobało, ale jak jest napisane: Urągania urągających tobie spadły na mnie.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Wszystko bowiem, co przedtem napisano, ku naszej nauce napisano, abyśmy przez cierpliwość i pociechę </w:t>
      </w:r>
      <w:r>
        <w:rPr>
          <w:rFonts w:ascii="Times New Roman" w:eastAsia="Times New Roman" w:hAnsi="Times New Roman" w:cs="Times New Roman"/>
          <w:i/>
          <w:iCs/>
          <w:noProof w:val="0"/>
          <w:sz w:val="24"/>
        </w:rPr>
        <w:t>z</w:t>
      </w:r>
      <w:r>
        <w:rPr>
          <w:rFonts w:ascii="Times New Roman" w:eastAsia="Times New Roman" w:hAnsi="Times New Roman" w:cs="Times New Roman"/>
          <w:noProof w:val="0"/>
          <w:sz w:val="24"/>
        </w:rPr>
        <w:t xml:space="preserve"> Pism mieli nadzieję.</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Bóg cierpliwości i pociechy niech sprawi, abyście byli jednomyślni między sobą na wzór Jezusa Chrystusa;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Abyście jednomyślnie, jednymi ustami wysławiali Boga, Ojca naszego Pana Jezusa Chrystusa.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przyjmujcie siebie nawzajem, jak i Chrystus przyjął nas do chwały Boga.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Mówię bowiem, że Jezus Chrystus był sługą obrzezania ze względu na prawdę Bożą, aby potwierdzić obietnice </w:t>
      </w:r>
      <w:r>
        <w:rPr>
          <w:rFonts w:ascii="Times New Roman" w:eastAsia="Times New Roman" w:hAnsi="Times New Roman" w:cs="Times New Roman"/>
          <w:i/>
          <w:iCs/>
          <w:noProof w:val="0"/>
          <w:sz w:val="24"/>
        </w:rPr>
        <w:t>dane</w:t>
      </w:r>
      <w:r>
        <w:rPr>
          <w:rFonts w:ascii="Times New Roman" w:eastAsia="Times New Roman" w:hAnsi="Times New Roman" w:cs="Times New Roman"/>
          <w:noProof w:val="0"/>
          <w:sz w:val="24"/>
        </w:rPr>
        <w:t xml:space="preserve"> ojcom;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aby poganie chwalili Boga za miłosierdzie, jak jest napisane: Dlatego będę cię wysławiał między poganami i będę śpiewał twemu imieniu.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znowu mówi: Weselcie się, poganie, z jego ludem.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znowu: Chwalcie Pana, wszyscy poganie, i wysławiajcie go wszyscy ludzie.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znowu Izajasz mówi: Przyjdzie korzeń Jessego, ten, który powstanie, aby panować </w:t>
      </w:r>
      <w:r>
        <w:rPr>
          <w:rFonts w:ascii="Times New Roman" w:eastAsia="Times New Roman" w:hAnsi="Times New Roman" w:cs="Times New Roman"/>
          <w:i/>
          <w:iCs/>
          <w:noProof w:val="0"/>
          <w:sz w:val="24"/>
        </w:rPr>
        <w:t>nad</w:t>
      </w:r>
      <w:r>
        <w:rPr>
          <w:rFonts w:ascii="Times New Roman" w:eastAsia="Times New Roman" w:hAnsi="Times New Roman" w:cs="Times New Roman"/>
          <w:noProof w:val="0"/>
          <w:sz w:val="24"/>
        </w:rPr>
        <w:t xml:space="preserve"> poganami. W nim poganie będą pokładać nadzieję.</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Bóg nadziei niech was napełni wszelką radością i pokojem w wierze, abyście obfitowali w nadzieję przez moc Ducha Świętego.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też ja sam jestem pewien co do was, moi bracia, że i wy sami jesteście pełni dobroci, napełnieni wszelkim poznaniem i możecie jedni drugich napominać.</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pisałem do was, bracia, nieco śmielej, jakby przypominając wam przez łaskę, która jest mi dana od Boga;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to, abym był sługą Jezusa Chrystusa dla pogan, sprawując święte usługiwanie ewangelią Boga, aby ofiara pogan stała się przyjemna, uświęcona przez Ducha Świętego.</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Mam się więc czym chlubić w Jezusie Chrystusie, w sprawach Bożych.</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Nie śmiałbym bowiem mówić tego, czego Chrystus nie uczyniłby przeze mnie </w:t>
      </w:r>
      <w:r>
        <w:rPr>
          <w:rFonts w:ascii="Times New Roman" w:eastAsia="Times New Roman" w:hAnsi="Times New Roman" w:cs="Times New Roman"/>
          <w:i/>
          <w:iCs/>
          <w:noProof w:val="0"/>
          <w:sz w:val="24"/>
        </w:rPr>
        <w:t>w przywodzeniu</w:t>
      </w:r>
      <w:r>
        <w:rPr>
          <w:rFonts w:ascii="Times New Roman" w:eastAsia="Times New Roman" w:hAnsi="Times New Roman" w:cs="Times New Roman"/>
          <w:noProof w:val="0"/>
          <w:sz w:val="24"/>
        </w:rPr>
        <w:t xml:space="preserve"> pogan do posłuszeństwa przez słowo i uczynek;</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Przez moc znaków i cudów, przez moc Ducha Bożego, tak że </w:t>
      </w:r>
      <w:r>
        <w:rPr>
          <w:rFonts w:ascii="Times New Roman" w:eastAsia="Times New Roman" w:hAnsi="Times New Roman" w:cs="Times New Roman"/>
          <w:i/>
          <w:iCs/>
          <w:noProof w:val="0"/>
          <w:sz w:val="24"/>
        </w:rPr>
        <w:t>obszar</w:t>
      </w:r>
      <w:r>
        <w:rPr>
          <w:rFonts w:ascii="Times New Roman" w:eastAsia="Times New Roman" w:hAnsi="Times New Roman" w:cs="Times New Roman"/>
          <w:noProof w:val="0"/>
          <w:sz w:val="24"/>
        </w:rPr>
        <w:t xml:space="preserve"> od Jerozolimy i okolic aż do Ilirii napełniłem ewangelią Chrystusa.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usiłowałem głosić ewangelię tam, gdzie imię Chrystusa nie było znane, aby nie budować na cudzym fundamencie;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jak jest napisane: Ci, którym o nim nie mówiono, zobaczą, a ci, którzy o nim nie słyszeli, zrozumieją.</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też często napotykałem przeszkody, tak że nie mogłem przyjść do was.</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Lecz teraz nie mam już miejsca </w:t>
      </w:r>
      <w:r>
        <w:rPr>
          <w:rFonts w:ascii="Times New Roman" w:eastAsia="Times New Roman" w:hAnsi="Times New Roman" w:cs="Times New Roman"/>
          <w:i/>
          <w:iCs/>
          <w:noProof w:val="0"/>
          <w:sz w:val="24"/>
        </w:rPr>
        <w:t>do pracy</w:t>
      </w:r>
      <w:r>
        <w:rPr>
          <w:rFonts w:ascii="Times New Roman" w:eastAsia="Times New Roman" w:hAnsi="Times New Roman" w:cs="Times New Roman"/>
          <w:noProof w:val="0"/>
          <w:sz w:val="24"/>
        </w:rPr>
        <w:t xml:space="preserve"> w tych stronach, a pragnąc od wielu lat przyjść do was;</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udam się do Hiszpanii, przyjdę do was. Spodziewam się bowiem, że idąc tamtędy, zobaczę was i że wy mnie tam wyprawicie, gdy się już wami troszeczkę nacieszę.</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teraz idę do Jerozolimy, aby usłużyć świętym.</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Spodobało się bowiem Macedonii i Achai wspólnie złożyć się na ubogich świętych, którzy są w Jerozolimie.</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Istotnie, spodobało się im, są też ich dłużnikami. Jeśli bowiem poganie stali się uczestnikami ich </w:t>
      </w:r>
      <w:r>
        <w:rPr>
          <w:rFonts w:ascii="Times New Roman" w:eastAsia="Times New Roman" w:hAnsi="Times New Roman" w:cs="Times New Roman"/>
          <w:i/>
          <w:iCs/>
          <w:noProof w:val="0"/>
          <w:sz w:val="24"/>
        </w:rPr>
        <w:t>dóbr</w:t>
      </w:r>
      <w:r>
        <w:rPr>
          <w:rFonts w:ascii="Times New Roman" w:eastAsia="Times New Roman" w:hAnsi="Times New Roman" w:cs="Times New Roman"/>
          <w:noProof w:val="0"/>
          <w:sz w:val="24"/>
        </w:rPr>
        <w:t xml:space="preserve"> duchowych, powinni im też usługiwać cielesnymi.</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gdy to wykonam i </w:t>
      </w:r>
      <w:r>
        <w:rPr>
          <w:rFonts w:ascii="Times New Roman" w:eastAsia="Times New Roman" w:hAnsi="Times New Roman" w:cs="Times New Roman"/>
          <w:i/>
          <w:iCs/>
          <w:noProof w:val="0"/>
          <w:sz w:val="24"/>
        </w:rPr>
        <w:t>oddam</w:t>
      </w:r>
      <w:r>
        <w:rPr>
          <w:rFonts w:ascii="Times New Roman" w:eastAsia="Times New Roman" w:hAnsi="Times New Roman" w:cs="Times New Roman"/>
          <w:noProof w:val="0"/>
          <w:sz w:val="24"/>
        </w:rPr>
        <w:t xml:space="preserve"> im ten zapieczętowany owoc, wstąpię do was, udając się do Hiszpanii.</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wiem, że gdy przyjdę do was, przyjdę z pełnią błogosławieństwa ewangelii Chrystusa.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proszę was, bracia, przez naszego Pana Jezusa Chrystusa i przez miłość Ducha, abyście razem ze mną walczyli w modlitwach za mnie do Boga;</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Abym został wybawiony od tych, którzy są niewierzący w Judei, i żeby moja posługa, </w:t>
      </w:r>
      <w:r>
        <w:rPr>
          <w:rFonts w:ascii="Times New Roman" w:eastAsia="Times New Roman" w:hAnsi="Times New Roman" w:cs="Times New Roman"/>
          <w:i/>
          <w:iCs/>
          <w:noProof w:val="0"/>
          <w:sz w:val="24"/>
        </w:rPr>
        <w:t>którą wykonuję</w:t>
      </w:r>
      <w:r>
        <w:rPr>
          <w:rFonts w:ascii="Times New Roman" w:eastAsia="Times New Roman" w:hAnsi="Times New Roman" w:cs="Times New Roman"/>
          <w:noProof w:val="0"/>
          <w:sz w:val="24"/>
        </w:rPr>
        <w:t xml:space="preserve"> dla Jerozolimy, została dobrze przyjęta przez świętych;</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Abym z radością przyszedł do was za wolą Boga i doznał pokrzepienia razem z wami.</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Bóg pokoju </w:t>
      </w:r>
      <w:r>
        <w:rPr>
          <w:rFonts w:ascii="Times New Roman" w:eastAsia="Times New Roman" w:hAnsi="Times New Roman" w:cs="Times New Roman"/>
          <w:i/>
          <w:iCs/>
          <w:noProof w:val="0"/>
          <w:sz w:val="24"/>
        </w:rPr>
        <w:t>niech będzie</w:t>
      </w:r>
      <w:r>
        <w:rPr>
          <w:rFonts w:ascii="Times New Roman" w:eastAsia="Times New Roman" w:hAnsi="Times New Roman" w:cs="Times New Roman"/>
          <w:noProof w:val="0"/>
          <w:sz w:val="24"/>
        </w:rPr>
        <w:t xml:space="preserve"> z wami wszystkimi. Amen.</w:t>
      </w:r>
      <w:r>
        <w:t xml:space="preserve"> </w:t>
      </w:r>
    </w:p>
    <w:p>
      <w:pPr>
        <w:pStyle w:val="Nagwek2"/>
        <w:keepNext/>
        <w:jc w:val="center"/>
      </w:pPr>
      <w:r>
        <w:t>Rozdział 16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Polecam wam Febę, naszą siostrę, która jest służebnicą kościoła w Kenchrach;</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Abyście ją przyjęli w Panu, jak przystoi świętym, i pomagali jej w każdej sprawie, w której by was potrzebowała. I ona bowiem wspomagała wielu, </w:t>
      </w:r>
      <w:r>
        <w:rPr>
          <w:rFonts w:ascii="Times New Roman" w:eastAsia="Times New Roman" w:hAnsi="Times New Roman" w:cs="Times New Roman"/>
          <w:i/>
          <w:iCs/>
          <w:noProof w:val="0"/>
          <w:sz w:val="24"/>
        </w:rPr>
        <w:t>także</w:t>
      </w:r>
      <w:r>
        <w:rPr>
          <w:rFonts w:ascii="Times New Roman" w:eastAsia="Times New Roman" w:hAnsi="Times New Roman" w:cs="Times New Roman"/>
          <w:noProof w:val="0"/>
          <w:sz w:val="24"/>
        </w:rPr>
        <w:t xml:space="preserve"> i mnie samego.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Pozdrówcie Pryscyllę i Akwilę, moich pomocników w Jezusie Chrystusie;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Którzy za moje życie nadstawiali swojego własnego karku, którym nie tylko ja sam dziękuję, ale i wszystkie kościoły pogan;</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i/>
          <w:iCs/>
          <w:noProof w:val="0"/>
          <w:sz w:val="24"/>
        </w:rPr>
        <w:t>Pozdrówcie</w:t>
      </w:r>
      <w:r>
        <w:rPr>
          <w:rFonts w:ascii="Times New Roman" w:eastAsia="Times New Roman" w:hAnsi="Times New Roman" w:cs="Times New Roman"/>
          <w:noProof w:val="0"/>
          <w:sz w:val="24"/>
        </w:rPr>
        <w:t xml:space="preserve"> także kościół, który jest w ich domu. Pozdrówcie mojego miłego Epeneta, który jest pierwszym plonem Achai dla Chrystusa.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Pozdrówcie Marię, która wiele pracowała dla nas.</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Pozdrówcie Andronika i Juniasa, moich krewnych i moich współwięźniów, którzy są poważani wśród apostołów, którzy też przede mną byli w Chrystusie.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Pozdrówcie Ampliasa, mojego umiłowanego w Panu.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Pozdrówcie Urbana, naszego pomocnika w Chrystusie, i mojego umiłowanego Stachyna.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Pozdrówcie Apellesa, wypróbowanego w Chrystusie. Pozdrówcie tych, którzy są z domu Arystobula.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Pozdrówcie Herodiona, mojego krewnego. Pozdrówcie tych, którzy są z </w:t>
      </w:r>
      <w:r>
        <w:rPr>
          <w:rFonts w:ascii="Times New Roman" w:eastAsia="Times New Roman" w:hAnsi="Times New Roman" w:cs="Times New Roman"/>
          <w:i/>
          <w:iCs/>
          <w:noProof w:val="0"/>
          <w:sz w:val="24"/>
        </w:rPr>
        <w:t>domu</w:t>
      </w:r>
      <w:r>
        <w:rPr>
          <w:rFonts w:ascii="Times New Roman" w:eastAsia="Times New Roman" w:hAnsi="Times New Roman" w:cs="Times New Roman"/>
          <w:noProof w:val="0"/>
          <w:sz w:val="24"/>
        </w:rPr>
        <w:t xml:space="preserve"> Narcyza, tych, którzy są w Panu.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Pozdrówcie Tryfenę i Tryfozę, które pracują w Panu. Pozdrówcie umiłowaną Persydę, która wiele pracowała w Panu.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Pozdrówcie Rufusa, wybranego w Panu, oraz matkę jego i moją.</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Pozdrówcie Asynkryta, Flegonta, Hermasa, Patrobę, Hermesa i braci, którzy są z nimi.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Pozdrówcie Filologa i Julię, Nereusza i jego siostrę, Olimpasa i wszystkich świętych, którzy są z nimi.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Pozdrówcie jedni drugich pocałunkiem świętym. Pozdrawiają was kościoły Chrystusa.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proszę was, bracia, abyście wypatrywali tych, którzy powodują rozłamy i zgorszenia przeciwko tej nauce, którą przyjęliście; unikajcie ich.</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Gdyż tacy nie służą naszemu Panu Jezusowi Chrystusowi, ale własnemu brzuchowi, a przez gładkie słowa i pochlebstwo zwodzą serca prostych </w:t>
      </w:r>
      <w:r>
        <w:rPr>
          <w:rFonts w:ascii="Times New Roman" w:eastAsia="Times New Roman" w:hAnsi="Times New Roman" w:cs="Times New Roman"/>
          <w:i/>
          <w:iCs/>
          <w:noProof w:val="0"/>
          <w:sz w:val="24"/>
        </w:rPr>
        <w:t>ludzi</w:t>
      </w:r>
      <w:r>
        <w:rPr>
          <w:rFonts w:ascii="Times New Roman" w:eastAsia="Times New Roman" w:hAnsi="Times New Roman" w:cs="Times New Roman"/>
          <w:noProof w:val="0"/>
          <w:sz w:val="24"/>
        </w:rPr>
        <w:t>.</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Wasze posłuszeństwo bowiem stało się znane wszystkim. Dlatego też raduję się z waszego powodu, ale chcę, abyście byli mądrzy w tym, co dobre, a prości w tym, co złe.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Bóg pokoju wkrótce zetrze szatana pod waszymi stopami. Łaska naszego Pana Jezusa Chrystusa </w:t>
      </w:r>
      <w:r>
        <w:rPr>
          <w:rFonts w:ascii="Times New Roman" w:eastAsia="Times New Roman" w:hAnsi="Times New Roman" w:cs="Times New Roman"/>
          <w:i/>
          <w:iCs/>
          <w:noProof w:val="0"/>
          <w:sz w:val="24"/>
        </w:rPr>
        <w:t>niech będzie</w:t>
      </w:r>
      <w:r>
        <w:rPr>
          <w:rFonts w:ascii="Times New Roman" w:eastAsia="Times New Roman" w:hAnsi="Times New Roman" w:cs="Times New Roman"/>
          <w:noProof w:val="0"/>
          <w:sz w:val="24"/>
        </w:rPr>
        <w:t xml:space="preserve"> z wami. Amen.</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Pozdrawia was mój współpracownik Tymoteusz oraz Lucjusz, Jazon i Sozypater, moi krewni.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Pozdrawiam was w Panu ja, Tercjusz, który pisałem ten list.</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Pozdrawia was Gajus, gospodarz mój i całego kościoła. Pozdrawia was Erastus, szafarz miejski, i Kwartus, brat.</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Łaska naszego Pana Jezusa Chrystusa </w:t>
      </w:r>
      <w:r>
        <w:rPr>
          <w:rFonts w:ascii="Times New Roman" w:eastAsia="Times New Roman" w:hAnsi="Times New Roman" w:cs="Times New Roman"/>
          <w:i/>
          <w:iCs/>
          <w:noProof w:val="0"/>
          <w:sz w:val="24"/>
        </w:rPr>
        <w:t>niech będzie</w:t>
      </w:r>
      <w:r>
        <w:rPr>
          <w:rFonts w:ascii="Times New Roman" w:eastAsia="Times New Roman" w:hAnsi="Times New Roman" w:cs="Times New Roman"/>
          <w:noProof w:val="0"/>
          <w:sz w:val="24"/>
        </w:rPr>
        <w:t xml:space="preserve"> z wami wszystkimi. Amen.</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temu, który was może utwierdzić według mojej ewangelii i głoszenia Jezusa Chrystusa, według objawienia tajemnicy od wieków okrytej milczeniem;</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Lecz teraz objawionej i przez Pisma proroków według postanowienia wiecznego Boga oznajmionej wszystkim narodom, </w:t>
      </w:r>
      <w:r>
        <w:rPr>
          <w:rFonts w:ascii="Times New Roman" w:eastAsia="Times New Roman" w:hAnsi="Times New Roman" w:cs="Times New Roman"/>
          <w:i/>
          <w:iCs/>
          <w:noProof w:val="0"/>
          <w:sz w:val="24"/>
        </w:rPr>
        <w:t>by przywieść je</w:t>
      </w:r>
      <w:r>
        <w:rPr>
          <w:rFonts w:ascii="Times New Roman" w:eastAsia="Times New Roman" w:hAnsi="Times New Roman" w:cs="Times New Roman"/>
          <w:noProof w:val="0"/>
          <w:sz w:val="24"/>
        </w:rPr>
        <w:t xml:space="preserve"> do posłuszeństwa wierze;</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i/>
          <w:iCs/>
          <w:noProof w:val="0"/>
          <w:sz w:val="24"/>
        </w:rPr>
        <w:t>Temu</w:t>
      </w:r>
      <w:r>
        <w:rPr>
          <w:rFonts w:ascii="Times New Roman" w:eastAsia="Times New Roman" w:hAnsi="Times New Roman" w:cs="Times New Roman"/>
          <w:noProof w:val="0"/>
          <w:sz w:val="24"/>
        </w:rPr>
        <w:t xml:space="preserve">, jedynemu mądremu Bogu, </w:t>
      </w:r>
      <w:r>
        <w:rPr>
          <w:rFonts w:ascii="Times New Roman" w:eastAsia="Times New Roman" w:hAnsi="Times New Roman" w:cs="Times New Roman"/>
          <w:i/>
          <w:iCs/>
          <w:noProof w:val="0"/>
          <w:sz w:val="24"/>
        </w:rPr>
        <w:t>niech będzie</w:t>
      </w:r>
      <w:r>
        <w:rPr>
          <w:rFonts w:ascii="Times New Roman" w:eastAsia="Times New Roman" w:hAnsi="Times New Roman" w:cs="Times New Roman"/>
          <w:noProof w:val="0"/>
          <w:sz w:val="24"/>
        </w:rPr>
        <w:t xml:space="preserve"> chwała przez Jezusa Chrystusa na wieki. Amen. </w:t>
      </w:r>
      <w:r>
        <w:rPr>
          <w:rFonts w:ascii="Times New Roman" w:eastAsia="Times New Roman" w:hAnsi="Times New Roman" w:cs="Times New Roman"/>
          <w:i/>
          <w:iCs/>
          <w:noProof w:val="0"/>
          <w:sz w:val="24"/>
        </w:rPr>
        <w:t>List do Rzymian został napisany z Koryntu, i wysłany przez Febę, służebnicę kościoła w Kenchrach</w:t>
      </w:r>
      <w:r>
        <w:rPr>
          <w:rFonts w:ascii="Times New Roman" w:eastAsia="Times New Roman" w:hAnsi="Times New Roman" w:cs="Times New Roman"/>
          <w:noProof w:val="0"/>
          <w:sz w:val="24"/>
        </w:rPr>
        <w:t>.</w:t>
      </w:r>
      <w:r>
        <w:t xml:space="preserve"> </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xml:space="preserve">Updated Gdansk Bible – UWSPÓŁCZEŚNIONA BIBLIA GDAŃSKA </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Copyright © 2018 </w:t>
      </w:r>
      <w:hyperlink r:id="rId4" w:history="1">
        <w:r>
          <w:rPr>
            <w:rFonts w:ascii="Times New Roman" w:eastAsia="Times New Roman" w:hAnsi="Times New Roman" w:cs="Times New Roman"/>
            <w:noProof w:val="0"/>
            <w:color w:val="0000EE"/>
            <w:sz w:val="17"/>
            <w:szCs w:val="17"/>
            <w:u w:val="single" w:color="0000EE"/>
          </w:rPr>
          <w:t>Fundacja Wrota Nadziei</w:t>
        </w:r>
      </w:hyperlink>
      <w:r>
        <w:rPr>
          <w:rFonts w:ascii="Times New Roman" w:eastAsia="Times New Roman" w:hAnsi="Times New Roman" w:cs="Times New Roman"/>
          <w:noProof w:val="0"/>
          <w:sz w:val="17"/>
          <w:szCs w:val="17"/>
        </w:rPr>
        <w:t xml:space="preserve">. Released under the </w:t>
      </w:r>
      <w:hyperlink r:id="rId5" w:history="1">
        <w:r>
          <w:rPr>
            <w:rFonts w:ascii="Times New Roman" w:eastAsia="Times New Roman" w:hAnsi="Times New Roman" w:cs="Times New Roman"/>
            <w:noProof w:val="0"/>
            <w:color w:val="0000EE"/>
            <w:sz w:val="17"/>
            <w:szCs w:val="17"/>
            <w:u w:val="single" w:color="0000EE"/>
          </w:rPr>
          <w:t>Creative Commons Attribution No Derivatives License 4.0</w:t>
        </w:r>
      </w:hyperlink>
      <w:r>
        <w:rPr>
          <w:rFonts w:ascii="Times New Roman" w:eastAsia="Times New Roman" w:hAnsi="Times New Roman" w:cs="Times New Roman"/>
          <w:noProof w:val="0"/>
          <w:sz w:val="17"/>
          <w:szCs w:val="17"/>
        </w:rPr>
        <w:t xml:space="preserve">. </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 xml:space="preserve">eBible.org </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Polish — Polski</w:t>
      </w:r>
    </w:p>
    <w:p>
      <w:pPr>
        <w:keepNext/>
        <w:spacing w:line="360" w:lineRule="auto"/>
        <w:jc w:val="both"/>
      </w:pPr>
    </w:p>
    <w:sectPr>
      <w:headerReference w:type="default" r:id="rId6"/>
      <w:footerReference w:type="default" r:id="rId7"/>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Uwspółcześniona Biblia Gdańska</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List do Rzymian</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yperlink" Target="https://wrotanadziei.org/" TargetMode="External" />
	<Relationship Id="rId5" Type="http://schemas.openxmlformats.org/officeDocument/2006/relationships/hyperlink" Target="http://creativecommons.org/licenses/by-nd/4.0/" TargetMode="External" />
	<Relationship Id="rId6" Type="http://schemas.openxmlformats.org/officeDocument/2006/relationships/header" Target="header1.xml" />
	<Relationship Id="rId7" Type="http://schemas.openxmlformats.org/officeDocument/2006/relationships/footer" Target="footer1.xml" />
	<Relationship Id="rId8" Type="http://schemas.openxmlformats.org/officeDocument/2006/relationships/theme" Target="theme/theme1.xml" />
	<Relationship Id="rId9"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2024-04-26T04:33:58Z</dcterms:modified>
</cp:coreProperties>
</file>