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sługa Jezusa Chrystusa, powołany apostoł, odłączony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ewangelii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(Którą przedtem obiecał przez swoich proroków w Pismach świętych);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jego Synu, Jezusie Chrystusie, naszym Panu, który według ciała pochodził z potomstwa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pokazał z mocą, że jest Synem Bożym, według Ducha świętości, przez zmartwychwstanie;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którego otrzymaliśmy łaskę i apostolstwo,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przywieść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posłuszeństwa wierze wszystkie narody dla 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Wśród których jesteście i wy, powołani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którzy jesteście w Rzymie, umiłowanym Boga, powołanym świętym: 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dziękuję mojemu Bogu przez Jezusa Chrystusa za was wszystkich, że wasza wiara słynie na cały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bowiem, któremu służę w moim duchu w ewangelii jego Syna, jest mi świadkiem, że nieustannie czynię wzmiankę o was w moich modlitwach;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prosząc, żeby wreszcie kiedyś udało mi się za wolą Bożą odbyć podróż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zobaczyć was, abym wam mógł udzielić jakiegoś daru duchowego dla waszego utwierdzenia;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abyśmy się wzajemnie pocieszyli obopólną wiarą, waszą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i wy, bracia, nie wiedzieli, że często zamierzałem przybyć do was (ale byłem dotąd zatrzymywany), abym miał jakiś owoc zarówno wśród was, jak i wśród innych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dłużnikiem zarówno Greków, jak i barbarzyńców, zarówno mądrych, jak i niemądrych;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na ile mogę, jestem gotowy i wam, którzy jesteście w Rzymie, głosić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wstydzę się bowiem ewangelii Chrystusa, ponieważ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mocą Boga ku zbawieniu dla każdego, kto uwierzy, najpierw Żyda,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niej bowiem objawia się sprawiedliwość Boga z wiary w wiarę, jak jest napisane: Sprawiedliwy będzie żył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Boży bowiem objawia się z nieba przeciwko wszelkiej bezbożności i niesprawiedliwości ludzi, którzy zatrzymują prawdę w 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to, co można wiedzieć o Bogu, jest dla nich jawne, gdyż Bóg im to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bowiem,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niewidzialne, to znaczy jego wieczna moc i bóstwo, są widzialne od stworzenia świata przez to, co stworzone, po to, aby oni byli bez wymówki.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że poznawszy Boga, nie chwalili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Boga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dziękowali, lecz znikczemnieli w swoich myślach i zaćmiło się ich bezrozumne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Podając się za mądrych, zgłupieli;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zamienili chwałę niezniszczalnego Boga na podobieństwo obrazu zniszczalnego człowieka, ptaków, czworonożnych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wydał ich nieczystości przez pożądliwości ich serc, aby hańbili swoje ciała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zamienili prawdę Bożą w kłamstwo i czcili stworzenie, i służyli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niż Stwórcy,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 ich Bóg haniebnym namiętnościom, gdyż nawet ich kobiety zamieniły naturalne współżycie na przeciwne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mężczyźni, opuściwszy naturalne współżycie z kobietą, zapałali w swej pożądliwości jedni ku drugim, mężczyzna z mężczyzną, popełniając haniebne czyny i ponosząc na sobie samych należną za swój błąd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im się nie spodobało zachowanie poznania Boga, wydał ich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pastwę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wypaczonego umysłu, aby robili to, co nie wypada;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napełnieni wszelką nieprawością, nierządem, przewrotnością, chciwością, złośliwością; pełni zazdrości, morderstwa, sporu, podstępu, złych obyczajów;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Plotkarze, oszczercy, nienawidzący Boga, zuchwali, pyszni, chełpliwi, wynalazcy złych rzeczy, nieposłuszni rodzicom;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Bezrozumni, niedotrzymujący słowa, bez naturalnej miłości, nieprzejednani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to, poznawszy wyrok Boga, że ci, którzy robią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są godni śmierci, nie tylko sami je robią, ale też pochwalają tych, którzy tak postępują.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2024-04-27T02:32:13Z</dcterms:modified>
</cp:coreProperties>
</file>