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Proszę więc was, bracia, przez miłosierdzie Boże, abyście składali wasze ciała jako ofiarę żywą, świętą, przyjemną Bogu,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wasza rozumna służba.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 dostosowujcie się do tego świata, ale przemieńcie się przez odnowienie waszego umysłu, abyście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rozeznać, co jest dobrą, przyjemną i doskonałą wolą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Mówię bowiem przez łaskę, która mi jest dana, każdemu, kto jest wśród was, aby nie myślał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niż należy, ale żeby myślał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skromnie, stosownie do miary wiary, jakiej Bóg każdemu udzielił.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w jednym ciele mamy wiele członków, ale nie wszystkie członki wykonują tę samą czynność;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chociaż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liczni, jesteśmy jednym ciałem w Chrystusie, ale z osobna jesteśmy członkami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Mamy więc różne dary według łaski, która nam jest dana: 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 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dar prorokowania,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 używa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stosownie do miary wiary;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usługiwania, niech usługuje; jeśli ktoś naucza,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nauczaniu;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ktoś napomina, to w napominaniu; jeśli ktoś rozdaje, to w szczerości; jeśli ktoś jest przełożonym,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nim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pilności; jeśli ktoś okazuje miłosierdzie, niech to czyni ochoczo.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Miłość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nieobłudna. Brzydźcie się złem, trzymając się tego, co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Miłujcie się wzajemnie miłością braterską, wyprzedzając jedni drugich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okazywaniu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szacunku.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pracy nieleniwi, pałający duchem, służący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Radujący się w nadziei, cierpliwi w ucisku, nieustający w modlitwie;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Wspomagający świętych w potrzebach, okazujący gościnność.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tych, którzy was prześladują, błogosławcie, a nie przeklinajcie.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z tymi, którzy się radują, a płaczcie z tymi, którzy płaczą.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Bądźcie między sobą jednomyślni. Nie miejcie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wysokiego mniemania, ale się ku niskim skłaniajcie. Nie uważajcie samych siebie za mądrych.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Nikomu złem za zło nie odpłacajcie; starajcie się o to, co uczciwe wobec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to możliwe, o ile to od was zależy, ze wszystkimi ludźmi żyjcie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Najmilsi, nie mścijcie się sami, ale pozostawcie miejsce gniewowi. Jest bowiem napisane: Zemsta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>, ja odpłacę —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twój nieprzyjaciel jest głodny, nakarm go, jeśli jest spragniony, napój go. Tak bowiem robiąc, rozżarzone węgle zgarniesz na jego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się zwyciężyć złu, ale zło dobrem zwyciężaj.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2024-04-28T14:04:58Z</dcterms:modified>
</cp:coreProperties>
</file>