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 my, którzy jesteśmy mocni, powinniśmy znosić słabości słabych, a 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szukać tego</w:t>
      </w:r>
      <w:r>
        <w:rPr>
          <w:rFonts w:ascii="Times New Roman" w:eastAsia="Times New Roman" w:hAnsi="Times New Roman" w:cs="Times New Roman"/>
          <w:noProof w:val="0"/>
          <w:sz w:val="24"/>
        </w:rPr>
        <w:t>, co nam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każdy z nas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szuka tego,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podoba się bliźniemu, dla dobra, ku zbudowaniu.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Chrystus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szukał tego,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się podobało, ale jak jest napisane: Urągania urągających tobie spadły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 bowiem, co przedtem napisano, ku naszej nauce napisano, abyśmy przez cierpliwość i pociechę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Pism mieli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cierpliwości i pociechy niech sprawi, abyście byli jednomyślni między sobą na wzór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jednomyślnie, jednymi ustami wysławiali Boga, Ojca 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przyjmujcie siebie nawzajem, jak i Chrystus przyjął nas do chwały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Mówię bowiem, że Jezus Chrystus był sługą obrzezania ze względu na prawdę Bożą, aby potwierdzić obietnice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ojcom;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poganie chwalili Boga za miłosierdzie, jak jest napisane: Dlatego będę cię wysławiał między poganami i będę śpiewał twemu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mówi: Weselcie się, poganie, z jego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znowu: Chwalcie Pana, wszyscy poganie, i wysławiajcie go 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znowu Izajasz mówi: Przyjdzie korzeń Jessego, ten, który powstanie, aby panować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poganami. W nim poganie będą pokładać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nadziei niech was napełni wszelką radością i pokojem w wierze, abyście obfitowali w nadzieję przez moc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też ja sam jestem pewien co do was, moi bracia, że i wy sami jesteście pełni dobroci, napełnieni wszelkim poznaniem i możecie jedni drugich napominać.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pisałem do was, bracia, nieco śmielej, jakby przypominając wam przez łaskę, która jest mi dana od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to, abym był sługą Jezusa Chrystusa dla pogan, sprawując święte usługiwanie ewangelią Boga, aby ofiara pogan stała się przyjemna, uświęcona przez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się więc czym chlubić w Jezusie Chrystusie, w sprawach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śmiałbym bowiem mówić tego, czego Chrystus nie uczyniłby przeze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przywodzeniu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pogan do posłuszeństwa przez słowo i uczynek;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moc znaków i cudów, przez moc Ducha Bożego, tak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obszar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Jerozolimy i okolic aż do Ilirii napełniłem ewangelią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usiłowałem głosić ewangelię tam, gdzie imię Chrystusa nie było znane, aby nie budować na cudzym fundamencie;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 jest napisane: Ci, którym o nim nie mówiono, zobaczą, a ci, którzy o nim nie słyszeli, zrozumieją.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często napotykałem przeszkody, tak że nie mogłem przyjść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teraz nie mam już miejsca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pracy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tych stronach, a pragnąc od wielu lat przyjść do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udam się do Hiszpanii, przyjdę do was. Spodziewam się bowiem, że idąc tamtędy, zobaczę was i że wy mnie tam wyprawicie, gdy się już wami troszeczkę nacieszę.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idę do Jerozolimy, aby usłużyć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Spodobało się bowiem Macedonii i Achai wspólnie złożyć się na ubogich świętych, którzy są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Istotnie, spodobało się im, są też ich dłużnikami. Jeśli bowiem poganie stali się uczestnikami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dóbr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duchowych, powinni im też usługiwać cielesnymi.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gdy to wykonam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oddam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 ten zapieczętowany owoc, wstąpię do was, udając się do Hiszpanii.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wiem, że gdy przyjdę do was, przyjdę z pełnią błogosławieństwa ewangelii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bracia, przez naszego Pana Jezusa Chrystusa i przez miłość Ducha, abyście razem ze mną walczyli w modlitwach za mnie do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Abym został wybawiony od tych, którzy są niewierzący w Judei, i żeby moja posługa,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którą wykonuję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Jerozolimy, została dobrze przyjęta przez świętych;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z radością przyszedł do was za wolą Boga i doznał pokrzepienia razem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Bóg pokoju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2024-04-30T14:41:22Z</dcterms:modified>
</cp:coreProperties>
</file>