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Polecam wam Febę, naszą siostrę, która jest służebnicą kościoła w Kenchrach;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Abyście ją przyjęli w Panu, jak przystoi świętym, i pomagali jej w każdej sprawie, w której by was potrzebowała. I ona bowiem wspomagała wielu,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mnie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Pryscyllę i Akwilę, moich pomocników w Jezusie 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za moje życie nadstawiali swojego własnego karku, którym nie tylko ja sam dziękuję, ale i wszystkie kościoły 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Pozdrówcie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kościół, który jest w ich domu. Pozdrówcie mojego miłego Epeneta, który jest pierwszym plonem Achai dla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Marię, która wiele pracowała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Andronika i Juniasa, moich krewnych i moich współwięźniów, którzy są poważani wśród apostołów, którzy też przede mną byli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Ampliasa, mojego umiłowanego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Urbana, naszego pomocnika w Chrystusie, i mojego umiłowanego Stachyna.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Apellesa, wypróbowanego w Chrystusie. Pozdrówcie tych, którzy są z domu Arystobula.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Herodiona, mojego krewnego. Pozdrówcie tych, którzy są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Narcyza, tych, którzy są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Tryfenę i Tryfozę, które pracują w Panu. Pozdrówcie umiłowaną Persydę, która wiele pracowała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Rufusa, wybranego w Panu, oraz matkę jego i 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Asynkryta, Flegonta, Hermasa, Patrobę, Hermesa i braci,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Filologa i Julię, Nereusza i jego siostrę, Olimpasa i wszystkich świętych,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drugich pocałunkiem świętym. Pozdrawiają was kościoły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abyście wypatrywali tych, którzy powodują rozłamy i zgorszenia przeciwko tej nauce, którą przyjęliście; unikajcie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tacy nie służą naszemu Panu Jezusowi Chrystusowi, ale własnemu brzuchowi, a przez gładkie słowa i pochlebstwo zwodzą serca prostych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posłuszeństwo bowiem stało się znane wszystkim. Dlatego też raduję się z waszego powodu, ale chcę, abyście byli mądrzy w tym, co dobre, a prości w tym, co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pokoju wkrótce zetrze szatana pod waszymi stopami. 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mój współpracownik Tymoteusz oraz Lucjusz, Jazon i Sozypater, moi krewni.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Pozdrawiam was w Panu ja, Tercjusz, który pisałem ten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Gajus, gospodarz mój i całego kościoła. Pozdrawia was Erastus, szafarz miejski, i Kwartus,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utwierdzić według mojej ewangelii i głoszenia Jezusa Chrystusa, według objawienia tajemnicy od wieków okrytej milczeniem;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teraz objawionej i przez Pisma proroków według postanowienia wiecznego Boga oznajmionej wszystkim narodom,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przywieść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posłuszeństwa 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jedynemu mądremu Bogu,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przez Jezusa Chrystusa na wieki. Amen.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 do Rzymian został napisany z Koryntu, i wysłany przez Febę, służebnicę kościoła w Kenchrach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2024-05-01T13:14:54Z</dcterms:modified>
</cp:coreProperties>
</file>