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jesteś bez wymówki, człowieku,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kimkolwiek jesteś</w:t>
      </w:r>
      <w:r>
        <w:rPr>
          <w:rFonts w:ascii="Times New Roman" w:eastAsia="Times New Roman" w:hAnsi="Times New Roman" w:cs="Times New Roman"/>
          <w:noProof w:val="0"/>
          <w:sz w:val="24"/>
        </w:rPr>
        <w:t>, który osądzasz. W czym bowiem osądzasz drugiego, osądzasz samego siebie, ponieważ ty, który osądzasz drugiego, robisz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wiemy, że sąd Boży jest według prawdy przeciwko tym, którzy robią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myślisz, człowieku, który osądzasz tych, którzy robią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a sam je robisz, że ty unikniesz sądu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gardzisz bogactwem jego dobroci, cierpliwości i nieskwapliwości, nie wiedząc, że dobroć Boga prowadzi cię do pokuty?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przez swoją zatwardziałość i niepokutujące serce gromadzisz sobie samemu gniew na dzień gniewu i objawienia sprawiedliwego sądu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według jego uczynków: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Tym, którzy przez wytrwanie w dobrym uczynku szukają chwały, czci i nieśmiertelności,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życie wieczne;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Natomiast swarliwym i nieposłusznym prawdzie, lecz posłusznym niesprawiedliwości,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zapalczywość i 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Utrapienie i ucisk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duszy każdego człowieka, który popełnia zło, najpierw Żyda, potem i Greka;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chwałę, cześć i pokój każdemu, kto czyni dobro, najpierw Żydowi, potem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Boga bowiem nie ma względu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bez prawa zgrzeszyli, bez prawa też zginą, a ci, którzy w prawie zgrzeszyli, przez prawo będą sądzeni;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(Gdyż nie słuchacze prawa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sprawiedliwi przed Bogiem, ale ci, którzy wypełniają prawo, będą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poganie, którzy nie mają prawa, z natury czynią to, co jest w prawie, oni, nie mając prawa, sami dla siebie są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ukazują działanie prawa wpisanego w ich serca, za poświadczeniem ich sumienia i myśli wzajemnie się oskarżających lub też usprawiedliwiających);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Bóg przez Jezusa Chrystusa będzie sądził skryte sprawy ludzkie według mojej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się nazywasz Żydem, polegasz na prawie, chlubisz się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wolę, rozpoznajesz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lepsze, będąc pouczony przez prawo;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uważasz się za przewodnika ślepych, za światłość tych, którzy są w 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Wychowawcę bezrozumnych, nauczyciela niemowląt, mając w prawie kształt wiedzy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który uczysz drugiego, samego siebie nie uczysz? Ty, który głosisz, że nie wolno kraść, 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mówisz, że nie wolno cudzołożyć, cudzołożysz? Ty, który się brzydzisz bożkami, dopuszczasz się świętokradztwa?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się chlubisz prawem, przez przekraczanie prawa znieważasz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 waszego powodu, jak jest napisane, poganie bluźnią imieniu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bowiem jest pożyteczne, jeśli wypełniasz prawo, ale jeśli przekraczasz prawo, twoje obrzezanie staje się nieobrzezaniem.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nieobrzezany przestrzega przepisów prawa, czyż jego nieobrzezanie nie będzie uznane za obrzezanie?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ten, który jest nieobrzezany z natury, a wypełnia prawo, osądzi ciebie, który mając literę i obrzezanie, przekraczasz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ten bowiem jest Żydem, kto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Żydem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zewnątrz, ani nie to jest obrzezaniem, co jest na zewnątrz, na 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jest Żydem, kto jest nim wewnątrz,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 obrzezanie, co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obrzezaniem serca, w duchu, nie w literze, którego chwała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ludzi, lecz od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2024-04-28T10:52:54Z</dcterms:modified>
</cp:coreProperties>
</file>