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czym więc polega wyższość Żyda? Albo jaki jest pożytek z obrzezania?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Wielki pod każdym względem. Przede wszystkim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>, że im zostały powierzone słowa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bowiem, jeśli niektórzy nie uwierzyli? Czyż ich niewiara zniweczy wiarę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Boże! Przeciwnie, niech Bóg będzie prawdziwy, a każdy człowiek — kłamcą, jak jest napisane: Abyś okazał się sprawiedliwy w swoich słowach i żebyś zwyciężył, gdy będziesz 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więc nasza niesprawiedliwość uwydatnia sprawiedliwość Boga, cóż powiemy? Czyż niesprawiedliwy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Bóg, który okazuje gniew? (Mówię po ludzku).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Boże! Jak wtedy Bóg mógłby sądzić świat?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prawda Boża przez moje kłamstwo obfitowała ku jego chwale, czemuż jeszcze i ja jestem sądzony jako grzesznik?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Dlaczego więc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(jak nas szkalują i jak niektórzy twierdzą, że mówimy): Będziemy robić złe rzeczy, aby przyszły dobre? Ich potępienie jest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więc? Czy przewyższamy ich? Żadną miarą! Ponieważ przedtem dowiedliśmy, że zarówno Żydzi, jak i Grecy, wszyscy są pod grzechem;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napisane: Nie ma sprawiedliwego, ani jednego;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ma rozumnego i nie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nikogo</w:t>
      </w:r>
      <w:r>
        <w:rPr>
          <w:rFonts w:ascii="Times New Roman" w:eastAsia="Times New Roman" w:hAnsi="Times New Roman" w:cs="Times New Roman"/>
          <w:noProof w:val="0"/>
          <w:sz w:val="24"/>
        </w:rPr>
        <w:t>, kto by szukał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zboczyli z drogi, razem stali się nieużyteczni, nie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nikogo</w:t>
      </w:r>
      <w:r>
        <w:rPr>
          <w:rFonts w:ascii="Times New Roman" w:eastAsia="Times New Roman" w:hAnsi="Times New Roman" w:cs="Times New Roman"/>
          <w:noProof w:val="0"/>
          <w:sz w:val="24"/>
        </w:rPr>
        <w:t>, kto by czynił dobro, nie ma ani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Grobem otwartym jest ich gardło, zdradzają swymi językami, jad żmij pod ich wargami.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usta pełne są przeklinania i goryczy;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nogi są szybkie do rozlewu krwi;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Zniszczenie i nędza na ich drogach;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drogi pokoju nie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bojaźni Bożej przed ich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że wszystko, co mówi prawo, mówi do tych, którzy są pod prawem, aby wszystkie usta zostały zamknięte i aby cały świat podlegał karaniu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 uczynków prawa nie będzie usprawiedliwione żadne ciało w jego oczach, gdyż przez prawo jest poznanie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bez prawa została objawiona sprawiedliwość Boga, poświadczona przez prawo i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sprawiedliwość Boga przez wiarę Jezusa Chrystusa dla wszystkich i na wszystkich wierzących. Nie ma bowiem różnicy.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zgrzeszyli i są pozbawieni chwały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zostają usprawiedliwieni darmo, z jego łaski, przez odkupienie,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to Bóg ustanowił przebłaganiem przez wiarę w jego krew, aby okazać swoją sprawiedliwość przez odpuszczenie, w swojej cierpliwości, przedtem popełnionych grzechów;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okazać swoją sprawiedliwość w obecnym czasie po to, aby on był sprawiedliwym i usprawiedliwiającym tego, kto wierzy w 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Gdzież więc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powód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chluby? Został wykluczony. Przez jakie prawo? Uczynków? Nie, przez prawo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twierdzimy, że człowiek zostaje usprawiedliwiony przez wiarę, bez uczynków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jedynie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Żydów? Czy też nie pogan? Istotnie, i pogan;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jeden jest Bóg, który usprawiedliwi obrzezanych z wiary i nieobrzezanych przez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więc obalamy prawo przez wiarę? Nie daj Boże! Przeciwnie, utwierdzamy prawo.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2024-04-27T18:08:15Z</dcterms:modified>
</cp:coreProperties>
</file>