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powołany apostoł Jezusa Chrystusa z woli Boga, i Sostenes, brat;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kościoła Bożego w Koryncie, do uświęconych w Chrystusie Jezusie, powołanych świętych, ze wszystkimi, którzy w każdym miejscu wzywają imienia naszego Pana Jezusa Chrystusa, ich i naszego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dziękuję mojemu Bogu za was, za łaskę Bożą, która została wam dana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wszystko bowiem jesteście wzbogaceni w nim, we wszelkie słowo i wszelkie poznanie;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świadectwo Chrystusa jest utwierdzone w 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żadnego daru nie brakuje wam, którzy oczekujecie objawienia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utwierdzi was aż do końca, abyście byli nienaganni w dniu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Wierny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Bóg, przez którego zostaliście powołani do społeczności jego Syna, Jezusa Chrystusa, naszego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więc was, bracia, przez imię naszego Pana Jezusa Chrystusa, żebyście wszyscy to samo mówili i żeby nie było wśród was rozłamów, ale abyście byli zespoleni jednakowym umysłem i jednakowym zdaniem.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Doniesiono mi bowiem o was, moi bracia,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domowników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Chloe, że są wśród was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dlatego, że każdy z was twierdzi: Ja jestem Pawła, ja Apollosa, ja Kefasa, a ja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Chrystus jest podzielony? Czy Paweł został za was ukrzyżowany? Czy w imię Pawła zostaliście ochrzczeni?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Bogu, że oprócz Kryspusa i Gajusa nikogo z was nie ochrzciłem;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nie powiedział, że chrzciłem w 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Ochrzciłem też dom Stefanasa. Poza tym nie wiem, czy ochrzciłem jeszcze kogoś.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Chrystus nie posłał mnie, abym chrzcił, ale abym głosił ewangelię,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mądrości słowa, aby nie zniweczyć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o krzyżu bowiem jest głupstwem dla tych, którzy giną, ale dla nas, którzy jesteśmy zbawieni, jest mocą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napisane: Wytracę mądrość mądrych, a rozum rozumnych obrócę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mądry? Gdzie uczony w Piśmie? Gdzie badacz tego świata? Czyż Bóg nie obrócił w głupstwo mądrości tego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bowiem w mądrości Bożej świat nie poznał Boga przez mądrość, upodobało się Bogu przez głupstwo głoszenia zbawić tych, którzy wierzą.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Żydzi domagają się znaków, a Grecy szukają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głosimy Chrystusa ukrzyżowanego,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Żydów wprawdzie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zgorszeniem, a dla Greków głupstwem;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dla tych, którzy są powołani, zarówno dla Żydów, jak i Greków,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— moc Bożą i mądrość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Boże bowiem jest mądrzejsze niż ludzie, a słabość Boża jest mocniejsza niż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Przypatrzcie się bowiem, bracia, waszemu powołaniu, że niewielu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mądrych według ciała, niewielu możnych, niewielu szlachetnie urodzonych.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wybrał to, co głupie u świata, aby zawstydzić mądrych, wybrał to, co słabe u świata, aby zawstydzić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nieszlachetne u świata i wzgardzone, wybrał Bóg, a nawet to, co nie jest, aby to, co jest, obrócić wniwecz;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chlubiło się przed nim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z niego jesteście w Chrystusie Jezusie, który stał się dla nas mądrością od Boga i sprawiedliwością, i uświęceniem, i odkupieniem;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Aby, jak to jest napisane: Ten, kto się chlubi,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chlubi w Panu.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ja, bracia, gdy do was przyszedłem, nie przybyłem z wzniosłością mowy lub mądrości, głosząc wam świadectwo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bowiem nie znać wśród was niczego innego, jak tylko Jezusa Chrystusa, i to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u was w słabości, w bojaźni i z wielkim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moja mowa i moje głoszenie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opierały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powabnych słowach ludzkiej mądrości, ale na ukazywaniu Ducha i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wasza wiara nie opierała się na mądrości ludzkiej, ale na mocy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Głosimy jednak mądrość wśród doskonałych, ale nie mądrość tego świata ani władców tego świata, którzy przemijają;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głosimy mądrość Boga w tajemnicy, zakrytą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mądrość</w:t>
      </w:r>
      <w:r>
        <w:rPr>
          <w:rFonts w:ascii="Times New Roman" w:eastAsia="Times New Roman" w:hAnsi="Times New Roman" w:cs="Times New Roman"/>
          <w:noProof w:val="0"/>
          <w:sz w:val="24"/>
        </w:rPr>
        <w:t>, którą przed wiekami Bóg przeznaczył ku naszej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Której nie poznał żaden z władców tego świata. Gdyby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poznali, nigdy nie ukrzyżowaliby Pana chwały;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głosimy</w:t>
      </w:r>
      <w:r>
        <w:rPr>
          <w:rFonts w:ascii="Times New Roman" w:eastAsia="Times New Roman" w:hAnsi="Times New Roman" w:cs="Times New Roman"/>
          <w:noProof w:val="0"/>
          <w:sz w:val="24"/>
        </w:rPr>
        <w:t>, jak jest napisane: Czego oko nie widziało ani ucho nie słyszało, ani nie wstąpiło do serca człowieka, to przygotował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 zaś Bóg objawił to przez swojego Ducha. Duch bowiem bada wszystko, nawet głębokości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kto z ludzi wie, co jest w człowieku oprócz ducha ludzkiego, który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? Tak samo i tego, co jest w Bogu, nikt nie zna, oprócz Ducha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zaś nie przyjęliśmy ducha świata, lecz Ducha,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Boga, żebyśmy wiedzieli, które rzeczy są nam od Boga darowane.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 też mówimy nie słowami, których naucza ludzka mądrość, lecz których naucza Duch Święty, stosując do duchowych spraw to, co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cielesny człowiek nie pojmuje 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>, które są Ducha Bożego. Są bowiem dla niego głupstwem i nie może ich poznać, ponieważ rozsądza się je duchowo.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 zaś rozsądza wszystko, lecz sam przez nikogo nie jest 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poznał umysł Pana? Kto go będzie pouczał? Ale my mamy umysł Chrystusa.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ja, bracia, nie mogłem do was mówić jak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duchowych, ale jak do cielesnych, jak do niemowląt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Karmiłem was mlekiem,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pokarmem, bo jeszcze nie mogliście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przyjąć</w:t>
      </w:r>
      <w:r>
        <w:rPr>
          <w:rFonts w:ascii="Times New Roman" w:eastAsia="Times New Roman" w:hAnsi="Times New Roman" w:cs="Times New Roman"/>
          <w:noProof w:val="0"/>
          <w:sz w:val="24"/>
        </w:rPr>
        <w:t>, a nawet teraz jeszcze nie możecie;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jeszcze jesteście cieleśni. Skoro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wami zazdrość, kłótnie i podziały, to czyż nie jesteście cieleśni i nie postępujecie na sposób ludzki?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ktoś mówi: Ja jestem Pawła, a inny: Ja Apollosa, to czyż nie jesteście cieleśni?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Kim bowiem jest Paweł? Kim Apollos? Tylko sługami, przez których uwierzyliście, a to tak, jak każdemu dał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siałem, Apollos podlewał, ale Bóg dał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ani ten, który sieje, ani ten, który podlewa, nic nie znaczą, tylko Bóg, który daje wzrost.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który sieje, i ten, który podlewa, stanowią jedno, a każdy otrzyma swoją zapłatę stosownie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współpracownikami Bożymi; wy jesteście Bożą rolą i Bożą budowlą.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łaski Boga, która została mi dana, jak mądry budowniczy położyłem fundament, a inny na nim buduje. Jednak każdy niech uważa, jak na nim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nie może położyć innego fundamentu niż ten, który jest położony, którym jest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czy ktoś na tym fundamencie buduje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złota, srebra, z drogich kamieni, drewna, siana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 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Dzieło każdego będzie jawne. Dzień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to pokaże, gdyż przez ogień zostanie objawione i ogień wypróbuje, jakie jest dzieło każdego.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czyjeś dzieło budowane na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fundamencie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przetrwa, ten otrzyma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czyjeś dzieło spłonie,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poniesie szkodę. Lecz on sam będzie zbawiony, tak jednak, jak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jesteście świątynią Boga i że Duch Boży w was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niszczy świątynię Boga, tego zniszczy Bóg, bo świątynia Boga jest święta, a wy nią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oszukuje samego siebie. Jeśli komuś spośród was wydaje się, że jest mądry na tym świecie, niech się stanie głupim, aby stał się mądrym.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bowiem tego świata jest głupstwem u Boga. Bo jest napisane: On chwyta mądrych w ich przebiegłości.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znowu: Pan zna myśli mądrych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wie</w:t>
      </w:r>
      <w:r>
        <w:rPr>
          <w:rFonts w:ascii="Times New Roman" w:eastAsia="Times New Roman" w:hAnsi="Times New Roman" w:cs="Times New Roman"/>
          <w:noProof w:val="0"/>
          <w:sz w:val="24"/>
        </w:rPr>
        <w:t>, że są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więc nikt nie chlubi ludźmi. Wszystko bowiem jest wasze: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Paweł, czy Apollos, czy Kefas, czy świat, czy życie, czy śmierć,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teraźniejsze, 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przyszłe —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Chrystusa, a Chrystus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każdy uważa nas za sługi Chrystusa i szafarzy tajemnic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szafarzy wymaga się, aby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okazał się wierny.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jednak najmniej zależy na tym, czy będę przez was sądzony, czy przez sąd ludzki. Nawet sam siebie nie sądzę.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bowiem w sobie nie dostrzegam, jednak nie jestem przez to usprawiedliwiony, lecz tym, który mnie sądzi,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sądźcie przed czasem, dopóki nie przyjdzie Pan, który oświetli to, co ukryte w ciemności, i ujawni zamiary serc. Wtedy każdy otrzyma pochwałę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zaś, bracia, odniosłem do samego siebie i do Apollosa ze względu na was, abyście się nauczyli na naszym przykładzie nie wykraczać ponad to, co jest napisane, żeby jeden nie pysznił się drugim przeciw innemu.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czyni cię różnym? Cóż masz, czego byś nie otrzymał? A jeśli otrzymałeś, to dlaczego się chlubisz, jakbyś nie otrzymał?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jesteście nasyceni, już jesteście bogaci, bez nas królujecie. I obyście królowali, abyśmy i my z wami królowali.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uważam, że Bóg nas, apostołów, wyznaczył jako ostatnich, jakby na śmierć skazanych. Staliśmy się bowiem widowiskiem dla świata, aniołów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jesteśmy głupi dla Chrystusa, ale wy mądrzy w Chrystusie, my jesteśmy słabi, ale wy mocni, wy szanowani, a my wzgardzeni.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tej chwili cierpimy głód i pragnienie, jesteśmy nadzy, policzkowani i tułamy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trudzimy się, pracując własnymi rękami. Gdy nas znieważają — błogosławimy, gdy nas prześladują — znosimy;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nam złorzeczą — modlimy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Staliśmy się jak śmiecie tego świata,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odpadki u wszystkich, aż do tej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piszę tego po to, aby was zawstydzić, ale napominam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moje umiłowane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Choćbyście bowiem mieli dziesięć tysięcy wychowawców w Chrystusie, to jednak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ojców. Ja bowiem przez ewangelię zrodziłem was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więc, bądźcie moimi naśladowcami.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posłałem do was Tymoteusza, który jest moim umiłowanym synem i wiernym w Panu. On wam przypomni moje drogi w Chrystusie, jak nauczam wszędzie, w każdym 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wbili się w pychę, jakbym nie miał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przyjdę do was wkrótce, jeśli Pan zechce, i poznam nie słowa pysznych,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Królestwo Boże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przejawia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 słowie, ale w 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chcecie? Czy mam przyjść do was z rózgą, czy z miłością i w duchu łagodności?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Słyszy się powszechnie o nierządzie wśród was, i to takim nierządzie, o jakim nie wspomina się nawet wśród pogan, że ktoś ma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 wbiliście się w pychę, zamiast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smucić, aby został usunięty spośród was ten, kto się dopuścił tego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bowiem, nieobecny ciałem, lecz obecny duchem, już jakbym był obecny, osądziłem tego, który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imieniu naszego Pana Jezusa Chrystusa, gdy się zgromadzicie,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mój duch, z mocą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takiego szatanowi na zatracenie ciała, żeby duch był zbawiony w dniu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chlubienie się nie jest dobre. Czyż nie wiecie, że trochę zakwasu całe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Usuńcie więc stary zakwas, abyście byli nowym ciastem, jako że jesteście przaśni. Chrystus bowiem, nasza Pascha, został ofiarowany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Obchodźmy zatem święto nie ze starym zakwasem ani z zakwasem złośliwości i przewrotności, ale w przaśnikach szczerości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żebyście nie przestawali z rozpustnikami;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 z rozpustnikami tego świata w ogóle lub chciwymi, zdziercami czy bałwochwalcami,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inaczej musielibyście opuścić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napisałem wam, żebyście nie przestawali z takim, który nazywając się bratem, jest rozpustnikiem, chciwym, bałwochwalcą, złorzeczącym, pijakiem lub zdziercą. Z takim nawet nie jadajcie.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mi bowiem sądzić tych, którzy są na zewnątrz? Czy wy nie sądzicie tych, którzy są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są na zewnątrz, osądzi Bóg. Usuńcie więc złego spośród was samych.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was, mając sprawę z drugim, śmie procesować się przed niesprawiedliwymi zamiast przed świętymi?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święci będą sądzić świat? A jeśli świat będzie sądzony przez was, to czy nie jesteście godni osądzać sprawy pomniejsze?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będziemy sądzić aniołów? A cóż dopiero sprawy doczesne?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macie do osądzenia sprawy doczesne, ustanawiajcie sędziami najmniej poważanych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 ku waszemu zawstydzeniu. Czy nie ma wśród was ani jednego mądrego, który może rozsądzić między swoimi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brat z bratem się procesuje, i to przed 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ogóle już to przynosi wam ujmę, że się ze sobą procesujecie. Czemu raczej krzywdy nie cierpicie? Czemu raczej szkody nie ponosicie?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wy krzywdzicie i wyrządzacie szkodę, i to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niesprawiedliwi nie odziedziczą królestwa Bożego? Nie łudźcie się: ani rozpustnicy, ani bałwochwalcy, ani cudzołożnicy, ani zniewieściali, ani mężczyźni współżyjący ze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chciwi, ani pijacy, ani złorzeczący, ani zdziercy nie odziedziczą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niektórzy z was byli. Lecz zostaliście obmyci, lecz zostaliście uświęceni, lecz zostaliście usprawiedliwieni w imię Pana Jezusa i przez Ducha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jest pożyteczne. Wszystko mi wolno, ale ja nie dam się niczemu zniewolić.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Pokarmy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brzucha, a brzuch dla pokarmów. Lecz Bóg zniszczy i jedno, i drugie. Ciało zaś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nierządu, ale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i Pana wskrzesił, i nas wskrzesi swoją 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wasze ciała są członkami Chrystusa? Czy więc wezmę członki Chrystusa i uczynię je członkami nierządnicy? Nie daj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ten, kto się łączy z nierządnicą,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ciałem? Dwoje bowiem,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będą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zaś się łączy z Panem,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od nierządu. Wszelki grzech, który człowiek popełnia, jest poza ciałem. Lecz kto dopuszcza się nierządu, grzeszy przeciwko własnemu ciału.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że wasze ciało jest świątynią Ducha Świętego,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 was, a którego macie od Boga, i nie należycie do samych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 bowiem zostaliście kupieni. Wysławiajcie więc Boga w waszym ciele i w waszym duchu, które należą do Boga.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spraw, o których mi pisaliście: Dobrze jest mężczyźnie nie dotykać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uniknąć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nierządu, niech każdy ma swoją żonę i każda niech ma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mąż oddaje powinność żonie, podobnie i 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nie ma władzy nad własnym ciałem, lecz mąż. Podobnie i mąż nie ma władzy nad własnym ciałem, lecz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okradajcie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>, chyba że za obopólną zgodą, na pewien czas, aby oddać się postowi i modlitwie. Potem znów się zejdźcie, żeby was szatan nie kusił z powodu waszej niepowściągliwości.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to, co mówię, jest z pozwolenia, a nie z rozkazu.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bowiem, aby wszyscy ludzie byli tacy jak ja, ale każdy ma swój własny dar od Boga, jeden taki, a drugi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nieżonatych i wdów mówię: Dobrze będzie dla nich, jeśli pozostaną jak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mogą się wstrzymać, niech wstąpią w stan małżeński. Lepiej jest bowiem wstąpić w stan małżeński, niż płonąć.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zaś, którzy trwają w związku małżeńskim, nakazuję nie ja, lecz Pan: Żona niech nie odchodzi od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odeszłaby, niech pozostanie bez męża albo niech się z mężem pojedna. Mąż również niech nie oddala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Pozostałym zaś mówię ja, a nie Pan: Jeśli któryś z braci ma żonę niewierzącą, a ta zgadza się z nim mieszkać, niech jej nie oddala.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jakaś żona ma męża niewierzącego, a ten zgadza się z nią mieszkać, niech od niego nie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niewierzący bowiem jest uświęcony przez żonę, a żona niewierząca uświęcona jest przez męża. Inaczej wasze dzieci byłyby nieczyste, teraz zaś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jeśli niewierzący chce odejść, niech odejdzie. W takich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przypadkach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brat, ani siostra nie są w niewoli. Bóg zaś powołał nas do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wiesz, żono, czy zbawisz męża? Albo co wiesz, mężu, czy zbawisz żonę?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niech każdy postępuje tak, jak mu wyznaczył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zgodnie z tym</w:t>
      </w:r>
      <w:r>
        <w:rPr>
          <w:rFonts w:ascii="Times New Roman" w:eastAsia="Times New Roman" w:hAnsi="Times New Roman" w:cs="Times New Roman"/>
          <w:noProof w:val="0"/>
          <w:sz w:val="24"/>
        </w:rPr>
        <w:t>, do czego go powołał Pan. Tak też zarządzam we wszystkich kościołach.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 ktoś powołany jako obrzezany? Niech się nie staje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nieobrzezanym</w:t>
      </w:r>
      <w:r>
        <w:rPr>
          <w:rFonts w:ascii="Times New Roman" w:eastAsia="Times New Roman" w:hAnsi="Times New Roman" w:cs="Times New Roman"/>
          <w:noProof w:val="0"/>
          <w:sz w:val="24"/>
        </w:rPr>
        <w:t>. Został ktoś powołany jako nieobrzezany?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nic nie znaczy i nieobrzezanie nic nie znaczy, tylko zachowywanie przykazań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pozostanie w 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Zostałeś powołany jako niewolnik? Nie martw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. Lecz jeśli możesz stać się wolny, to raczej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skorzystaj.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kto został powołany w Panu jako niewolnik, jest wyzwoleńcem Pana. Podobnie ten, kto został powołany jako wolny,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 zostaliście kupieni. Nie bądźcie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każdy, bracia, trwa przed Bogiem w takim stanie, w jakim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osób dziewiczych nie mam nakazu Pańskiego, ale daję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radę jako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>, któremu Pan dał miłosierdzie, aby był wiernym.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więc, że to jest dobre z powodu obecnych utrapień, że dobrze jest człowiekowi tak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rozłączenia. Jesteś rozwiązany od żony? Nie szukaj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się ożenisz, nie grzeszysz, i jeśli dziewica wyjdzie za mąż, nie grzeszy. Tacy jednak będą mieć utrapienie w ciele, a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chciałbym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oszczędzić.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bracia, ponieważ czas jest krótki. Odtąd ci, którzy mają żony, niech żyją tak, jakby ich nie mieli;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płaczą, jakby nie płakali; ci, którzy się radują, jakby się nie radowali; ci, którzy kupują, jakby nie posiadali;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używają tego świata, żeby nie nadużywali. Przemija bowiem postać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Chcę, żebyście nie mieli trosk. Nieżonaty troszczy się o sprawy Pana, o to, jak się przypodobać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żonaty troszczy się o sprawy tego świata, o to, jak się przypodobać żonie.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różnica między mężatką a dziewicą. Niezamężna troszczy się o sprawy Pana, o to, by była święta i ciałem, i duchem. Mężatka zaś troszczy się o sprawy tego świata, o to, jak się przypodobać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to dla waszego dobra, nie aby zarzucać na was sidła, ale żebyście godnie i przyzwoicie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 przy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Panu, nie dając się rozproszyć.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zachowuje się niewłaściwie wobec swojej dziewicy, gdyby przeszły już jej lata i jest taka potrzeba, niech czyni, co chce, bo nie grzeszy. Niech wyjdzie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mocno postanowił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sercu, nie mając takiej potrzeby, ale panując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własną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wolą, i osądził w swym sercu, że zachowa swoją dziewicę, dobrze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ten, kto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mąż, dobrze czyni, ale ten, kto nie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mąż, lepiej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jest związana prawem, dopóki żyje jej mąż. Jeśli mąż umrze, wolno jej wyjść za kogo chce, byle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Szczęśliwsza jednak będzie, jeśli tak pozostanie, zgodnie z moją radą. A sądzę, że i ja mam Ducha Bożego.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ofiar składanych bożkom, to oczywiście wszyscy posiadamy wiedzę. Wiedza wbija w pychę, lecz miłość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uważa, że coś wie, to jeszcze nie wie tak, jak wiedzieć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miłuje Boga, ten jest poznany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co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spożywania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pokarmów ofiarowanych bożkom, wiemy, że bożek na świecie jest niczym i że nie ma żadnego innego Boga oprócz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chociaż są tacy, którzy są nazywani bogami, czy to na niebie, czy na ziemi — bo wielu jest bogów i wielu panów;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dla nas jest jeden Bóg, Ojciec, z którego wszystko, a my w nim, i jeden Pan, Jezus Chrystus, przez którego wszystko, a my przez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nie wszyscy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tę wiedzę. Niektórzy bowiem aż do tej pory, mając sumienie co do bożka, spożywają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pokarm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ofiarowany bożkom, a ich sumienie, będąc słabe, kala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zaś nie zbliża nas do Boga. Jeśli bowiem jemy, nic nie zyskujemy, a jeśli nie jemy, nic nie tracimy.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Jednak uważajcie, aby przypadkiem wasza wolność nie stała się dla słabych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ktoś zobaczył ciebie, który masz wiedzę, siedzącego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stołem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świątyni bożka, to czy sumienie tego, kto jest słaby, nie skłoni go do jedzenia pokarmów ofiarowanych bożkom?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ten sposób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wiedza zgubi słabego brata,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Grzesząc tak przeciwko braciom i raniąc ich słabe sumienie, grzeszycie przeciwko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jeśli pokarm gorszy mego brata, przenigdy nie będę jadł mięsa, aby nie gorszyć mego brata.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jestem apostołem? Czy nie jestem wolny? Czy nie widziałem Jezusa Chrystusa, naszego Pana? Czy wy nie jesteście moim dziełem w Panu?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dla innych nie jestem apostołem, to dla 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pewno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jestem. Pieczęcią bowiem mego apostolstwa wy jesteście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moja obrona przeciwko tym, którzy mnie osądzają.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mamy prawa jeść i 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mamy prawa zabierać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sobą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siostry — żony jak inni apostołowie, bracia Pana i Kefas?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i Barnaba nie mamy prawa nie pracować?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kiedykolwiek pełni służbę żołnierską na własny koszt? Czy ktoś uprawia winnicę, a nie spożywa jej owocu? Albo czy ktoś pasie stado, a nie spożywa mleka stada?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mówię to tylko na sposób ludzki? Czy nie mówi o tym także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 w Prawie Mojżesza: Nie zawiążesz pyska młócącemu wołowi. Czy o woły Bóg się troszczy?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raczej ze względu na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mówi? Przecież dla nas jest napisane, że w nadziei ma orać ten, kto orze, a ten, kto młóci w nadziei, swojej nadziei ma być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my zasialiśmy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cóż wielkiego, jeśli będziemy żąć wasze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cielesne?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inni korzystają z tego prawa w stosunku do was, czemu raczej nie my? My jednak nie korzystaliśmy z tego prawa, ale znosimy wszystko, aby nie stwarzać żadnej przeszkody ewangelii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ci, którzy służą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tym, co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święte, żyją ze świątyni, a ci, którzy służą przy ołtarzu, mają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ofiarach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wspólny udział z ołtarzem?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Pan postanowił, aby ci, którzy ewangelię głoszą, z ewangelii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nie korzystałem z żadnego z tych praw. I nie napisałem tego po to, żeby tak się ze mną stało. Lepiej byłoby mi umrzeć, niż żeby ktoś pozbawił mnie mojej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głoszę ewangelię, nie mam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chlubić, bo nałożono na mnie ten obowiązek, a biada mi, gdybym ewangelii nie głosił.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robię to dobrowolnie, mam nagrodę, jeśli zaś niedobrowolnie,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spełniam 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powierzone mi obowiązki szafarza.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Jaką więc mam nagrodę? Taką, że głosząc ewangelię, głoszę ewangelię Chrystusa za darmo, abym nie nadużywał mojego prawa,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 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bowiem wolny wobec wszystkich, samego siebie uczyniłem niewolnikiem wszystkich, abym więcej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pozyskał.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stałem się dla Żydów jak Żyd, aby Żydów pozyskać, dla tych, którzy są pod prawem, jakbym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prawem, aby pozyskać tych, którzy są pod prawem;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tych, którzy są bez prawa, jakbym był bez prawa — nie będąc bez prawa Bogu, lecz będąc pod prawem Chrystusowi — aby pozyskać tych, którzy są bez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słabych stałem się jak słaby, aby słabych pozyskać. Stałem się wszystkim dla wszystkich, aby wszelkim sposobem niektórych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robię to dla ewangelii, aby stać się jej uczestnikiem.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wiecie, że ci, którzy biegną w wyścigu, wszyscy wprawdzie biegną,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jeden zdobywa nagrodę? Tak biegnijcie,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staje do zapasów, powściąga się we wszystkim. Oni, aby zdobyć koronę zniszczalną, my zaś niezniszczalną.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więc tak biegnę, nie jakby na oślep, tak walczę, nie jakbym uderzał w powietrze.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poskramiam swoje ciało i biorę w niewolę, abym przypadkiem, głosząc innym, sam nie został odrzucony.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bracia, żebyście nie wiedzieli, że wszyscy nasi ojcowie byli pod obłokiem i wszyscy przeszli przez morze;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Mojżesza zostali ochrzczeni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jedli ten sam pokarm duchowy;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pili ten sam duchowy napój. Pili bowiem ze skały duchowej, która szła za nimi. A tą skałą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większości z nich nie upodobał sobie Bóg. Polegli bowiem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stało się dla nas przykładem, żebyśmy nie pożądali złych rzeczy, jak oni pożądali.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więc bałwochwalcami, jak niektórzy z nich, jak jest napisane: Usiadł lud, aby jeść i pić, i wstali, aby się 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dopuszczajmy się też nierządu, jak niektórzy z nich się dopuszczali i padło ich jednego dnia dwadzieścia trzy tysiące;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wystawiajmy na próbę Chrystusa, jak niektórzy z nich wystawiali i poginęli od wężów;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szemrajcie, jak niektórzy z nich szemrali i zostali wytraceni przez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przydarzyło się im dla przykładu i zostało napisane dla napomnienia nas, których dosięgnął kres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kto myśli, że stoi, niech uważa,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nawiedziła was pokusa inna niż ludzka. Lecz Bóg jest wierny i nie pozwoli, żebyście byli kuszeni ponad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siły, ale wraz z pokusą da wyjście, żebyście mogli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najmilsi, uciekajcie od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jak do mądrych. Osądźcie sami to, co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 nie jest wspólnotą krwi Chrystusa? Chleb, który łamiemy, czy nie jest wspólnotą ciała Chrystusa?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 bowiem,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liczni, jesteśmy jednym chlebem i jednym ciałem, bo wszyscy jesteśmy uczestnikami jednego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Izraelowi według ciała. Czyż ci, którzy jedzą ofiary, nie są uczestnikami ołtarza?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powiedzieć? Że bożek jest czymś albo ofiara składana bożkom czymś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Raczej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chcę powiedzieć</w:t>
      </w:r>
      <w:r>
        <w:rPr>
          <w:rFonts w:ascii="Times New Roman" w:eastAsia="Times New Roman" w:hAnsi="Times New Roman" w:cs="Times New Roman"/>
          <w:noProof w:val="0"/>
          <w:sz w:val="24"/>
        </w:rPr>
        <w:t>, że to, co poganie ofiarują, demonom ofiarują, a nie Bogu. A nie chciałbym, żebyście mieli społeczność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kielicha Pana i kielicha demonów. Nie możecie być uczestnikami stołu Pana i stołu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będziemy pobudzali Pana do zazdrości? Czy jesteśmy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mi wolno, ale nie wszystko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pożyteczne. Wszystko mi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nikt nie szuka własnego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sprzedają w jatkach, jedzcie, o nic nie pytając ze względu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zaprosi was ktoś z niewierzących, a chcecie iść, jedzcie wszystko, co przed wami postawią, o nic nie pytając ze względu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wam powie: To jest ofiarowane bożkom, nie jedzcie ze względu na tego, który to powiedział, i ze względu na sumienie. 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sumienie, mówię, nie twoje, lecz tego drugiego. Dlaczego bowiem moja wolność ma być sądzona przez cudze sumienie?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jeśli ja z dziękczynieniem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spożywam, to czemu mam być spotwarzany za to, za co dziękuję?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czy jecie, czy pijecie, czy cokolwiek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robicie, wszystko róbcie ku chwale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zgorszeniem ani dla Żydów, ani dla Greków, ani dla kościoła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i ja się wszystkim we wszystkim podobam, nie szukając w tym własnej korzyści,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korzyści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wielu, aby byli zbawieni.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Bądźcie moimi naśladowcami, jak i 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 naśladowcą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chwalę was, bracia,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we wszystkim o mnie pamiętacie i zachowujecie nauki tak,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przekazałem.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chcę, żebyście wiedzieli, że głową każdego mężczyzny jest Chrystus, a głową kobiety mężczyzna, a głową Chrystusa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gdy się modli albo prorokuje z nakrytą głową, hańbi swoją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każda kobieta, gdy się modli albo prorokuje z nienakrytą głową, hańbi swoją głowę. Bo to jest jedno i to samo, jakby była ogolona.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kobieta nie nakrywa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niech się też strzyże. A jeśli hańbiące jest dla kobiety być ostrzyżoną lub ogoloną, niech nakrywa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zaś nie powinien nakrywać głowy, gdyż jest obrazem i chwałą Boga. Kobieta zaś jest chwałą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mężczyzna nie jest z kobiety, lecz kobieta z 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bowiem nie został stworzony dla kobiety, ale kobieta dla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kobieta powinna mieć na głowie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władzy, ze względu na aniołów.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jednak w Panu ani mężczyzna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kobiety, ani kobieta nie jest bez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kobieta jest z mężczyzny, tak też mężczyzna przez kobietę, lecz wszystko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Osądźcie sami: Czy wypada kobiecie modlić się do Boga bez nakrycia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głowy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sama natura nie uczy was, że gdy mężczyzna nosi długie włosy, przynosi mu to wstyd?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kobieta nosi długie włosy, przynosi jej to chwałę, gdyż włosy zostały jej dane za okrycie.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wydaje się być kłótliwy, my takiego zwyczaju nie mamy, ani kościoły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Mówiąc to, nie chwalę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>, że się zbieracie nie ku lepszemu, ale ku gorszemu.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Najpierw bowiem słyszę, że gdy się zbieracie jako kościół, są wśród was podziały, i po części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muszą być między wami herezje, aby się okazało, którzy są wypróbowani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się zbieracie, nie jest to spożywanie wieczerzy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najpierw je własną wieczerzę i jeden jest głodny, a drugi pijany.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macie domów, aby jeść i pić? Albo czy gardzicie kościołem Bożym i zawstydzacie tych,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mają? Co mam wam powiedzieć? Czy mam was pochwalić? Za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chwalę.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otrzymałem od Pana to, co wam przekazałem, że Pan Jezus tej nocy, której został wydany, wziął chleb;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złożył dziękczynienie, połamał i powiedział: Bierzcie i jedzcie, to jest moje ciało, które za was jest łamane. Czyńcie to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po wieczerzy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kielich, mówiąc: Ten kielich to nowy testament w mojej krwi. Czyńcie to, ilekroć będziecie pić, na moją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bowiem będziecie jedli ten chleb i pili ten kielich, śmierć Pana zwiastujecie, aż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kto je ten chleb albo pije ten kielich Pański niegodnie, będzie winny ciała i krwi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człowiek bada samego siebie i tak niech je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chleba, i niech pije z tego kielicha.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je i pije niegodnie, sąd własny je i pije, nie rozróżniając ciała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jest wśród was wielu słabych i chorych, a niemało też zasnęło.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gdybyśmy sami siebie sądzili, nie bylibyśmy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jesteśmy sądzeni, przez Pana jesteśmy karceni, abyśmy nie byli potępieni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światem.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moi bracia, gdy się zbieracie, aby jeść, czekajcie jedni na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ktoś jest głodny, niech zje w domu, żebyście się nie zbierali ku sądowi. Co do pozostałych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</w:t>
      </w:r>
      <w:r>
        <w:rPr>
          <w:rFonts w:ascii="Times New Roman" w:eastAsia="Times New Roman" w:hAnsi="Times New Roman" w:cs="Times New Roman"/>
          <w:noProof w:val="0"/>
          <w:sz w:val="24"/>
        </w:rPr>
        <w:t>, zarządzę, gdy przyjdę.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co do duchowych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darów</w:t>
      </w:r>
      <w:r>
        <w:rPr>
          <w:rFonts w:ascii="Times New Roman" w:eastAsia="Times New Roman" w:hAnsi="Times New Roman" w:cs="Times New Roman"/>
          <w:noProof w:val="0"/>
          <w:sz w:val="24"/>
        </w:rPr>
        <w:t>, bracia, nie chcę, żebyście byli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Wiecie, że gdy byliście poganami, do niemych bożków, jak was wiedziono,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daliście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oznajmiam wam, że nikt, kto mówi przez Ducha Bożego, nie powie, że Jezus jest przeklęty. Nikt też nie może powiedzieć, że Jezus jest Panem, jak tylko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różne są dary, lecz ten sam Duch.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Różne też są posługi, lecz ten sam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różne są działania, lecz ten sam Bóg, który sprawia wszystko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każdemu jest dany przejaw Ducha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wspólnego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Jednemu bowiem przez Ducha jest dana mowa mądrości, drugiemu mowa wiedzy przez tego samego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Innemu wiara w tym samym Duchu, innemu dar uzdrawiania w tym samym Duchu;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czynienia cudów, innemu proroctwo, innemu rozróżnianie duchów, innemu różne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rodzaje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języków, a innemu tłumaczenie języków.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sprawia jeden i ten sam Duch, udzielając każdemu z osobna, jak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ciało jest jedno, a członków ma wiele i wszystkie członki jednego ciała, choć jest ich wiele, są jednym ciałem, tak i 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przez jednego Ducha zostaliśmy ochrzczeni w jedno ciało, czy to Żydzi, czy Grecy, czy niewolnicy, czy wolni, i wszyscy zostaliśmy napojeni w jednego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bowiem nie jest jednym członkiem, ale wieloma.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noga powiedziała: Ponieważ nie jestem ręką, nie należę do ciała —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ucho powiedziało: Ponieważ nie jestem okiem, nie należę do ciała — czy dlatego nie należy do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całe ciało było okiem, 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słuch? A gdyby całe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słuchem, gdzież powonienie?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umieścił członki w ciele, każdy z nich tak, jak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wszystkie były jednym członkiem, gdzież byłoby ciało?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wiele jest członków, lecz jedno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więc oko powiedzieć ręce: Nie potrzebuję ciebie, albo głowa nogom: Nie potrzebuję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Przeciwnie, o wiele bardziej potrzebne są te członki ciała, które wydają się najsłabsze.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te, które uważamy za mało godne szacunku, tym większym otaczamy szacunkiem, a nasze wstydliwe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otrzymują większe poszanowanie.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nasze przyzwoite członki tego nie potrzebują. Lecz Bóg tak ukształtował ciało, że dał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któremu brakuje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czci</w:t>
      </w:r>
      <w:r>
        <w:rPr>
          <w:rFonts w:ascii="Times New Roman" w:eastAsia="Times New Roman" w:hAnsi="Times New Roman" w:cs="Times New Roman"/>
          <w:noProof w:val="0"/>
          <w:sz w:val="24"/>
        </w:rPr>
        <w:t>, więcej szacunku;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było podziału w ciele, ale żeby członki jednakowo troszczyły się o siebie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jeśli jeden członek cierpi, cierpią z nim wszystkie członki, a jeśli jeden członek doznaje czci, radują się z nim wszystkie członki.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ciałem Chrystusa, a z osobna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Bóg ustanowił niektórych w kościele najpierw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apostołów, potem proroków, po trzecie nauczycieli, potem cudotwórców, potem dary uzdrawiania, niesienia pomocy, rządzenia, różne 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są apostołami? Czy wszyscy prorokami? Czy wszyscy nauczycielami? Czy wszyscy cudotwórcami?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wszyscy mają dary uzdrawiania? Czy wszyscy mówią językami? Czy wszyscy tłumaczą?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usilnie o lepsze dary; a ja wam wskażę drogę jeszcze doskonalszą.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Choćbym mówił językami ludzi i aniołów, a miłości bym nie miał, stałbym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miedź brzęcząca albo cymbał brzmiący.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choćbym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prorokowania, i znał wszystkie tajemnice,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wszelką wiedzę, i choćbym miał pełnię wiary, tak, żebym góry przenosił, a miłości bym nie miał,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choćbym rozdał na żywność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ubogich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cały swój majątek, i choćbym wydał swoje ciało na spalenie, a miłości bym nie miał, nic nie zyskam.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jest życzliwa. Miłość nie zazdrości, nie przechwala się, nie unosi się pychą;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postępuje nieprzyzwoicie, nie szuka swego, nie jest porywcza, nie myśli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raduje się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znosi, wszystkiemu wierzy, wszystkiego się spodziewa, wszystko przetrzyma.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ustaje. Bo choć są proroctwa, przeminą; choć języki, ustaną; choć wiedza, obróci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części bowiem poznajemy i po części prorokujemy.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przyjdzie to, co doskonałe, wtedy przeminie to, co jest cząstkowe.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byłem dzieckiem, mówiłem jak dziecko, rozumiałem jak dziecko, myślałem jak dziecko. Lecz gdy stałem się mężczyzną, zaniechałem tego, co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widzimy w zwierciadle, niewyraźnie, ale wówczas twarzą w twarz. Teraz poznaję cząstkowo, ale wtedy poznam tak, jak jestem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trwają wiara, nadzieja, miłość, te trzy. Z nich zaś największa jest miłość.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Dążcie do miłości, starajcie się usilnie o duchowe dary, a najbardziej o to, aby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bowiem,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 mówi ludziom, ale Bogu, bo nikt go nie rozumie. On zaś w duchu mówi tajemnice.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ten, kto prorokuje, mówi do ludzi dla zbudowania, zachęcenia i pocieszenia.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buduje samego siebie, ale kto prorokuje,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chciałbym, żebyście wszyscy mówili językami, bardziej jednak, abyście prorokowali. Większy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prorokuje, niż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chyba że tłumaczy, aby kościół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więc, bracia, gdybym przyszedł do was, mówiąc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językami, jaki pożytek mielibyście ze mnie, jeślibym nie mówił do was albo przez objawienie, albo przez wiedzę, albo przez proroctwo, albo przez naukę?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nawet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przedmioty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martwe, które wydają dźwięki, jak flet albo cytra, gdyby nie wydawały różnych dźwięków, jak można byłoby rozpoznać, co się gra na flecie, a co na cytrze?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trąba wydawała niewyraźny głos, kto by się przygotowywał do bitwy?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jeśli nie wypowiecie językiem zrozumiałych słów, jakże ktoś zrozumie, co się mówi? Na wiatr bowiem będziecie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świecie jest zapewne mnóstwo różnych głosów i żaden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bez znaczenia.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będę rozumiał znaczenia głosu, będę cudzoziemcem dla tego, kto mówi, a ten, kto mówi, będzie cudzoziemcem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ponieważ usilnie zabiegacie o dary duchowe, starajcie się obfitować w to, co buduje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ten, kto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niech się modli, aby mógł tłumaczyć.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modlę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językiem, mój duch się modli, ale mój rozum nie odnosi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Będę się modlił duchem, będę się też modlił i rozumem. Będę śpiewał duchem, będę też śpiewał i 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będziesz błogosławił duchem, jakże ktoś spośród nieuczonych na twoje dziękczynienie odpowie „Amen”, skoro nie rozumie,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wprawdzie dobrze dziękujesz, ale drugi się nie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że mówię językami więcej niż wy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 kościele wolę powiedzieć pięć słów zrozumiałych, aby i innych nauczyć, niż dziesięć tysięcy 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bądźcie dziećmi w rozumieniu, ale bądźcie dziećmi w złośliwości, a w rozumieniu bądźcie dojrzali.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Prawie jest napisane: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obcych języków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 obcych będę mówić do tego ludu, ale i tak mnie nie usłuchają,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języki są znakiem nie dla wierzących, lecz dla niewierzących, proroctwo zaś nie dla niewierzących, lecz dla wierzących.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cały kościół zbiera się w jednym miejscu i wszyscy mówią obcymi językami, a wejdą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nieuczeni albo niewierzący, czy nie powiedzą, że szalejecie?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jeśli wszyscy prorokują, a 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niewierzący albo nieuczony, będzie przekonany i osądzony przez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zostaną objawione tajemnice jego serca, a on upadnie na twarz, odda pokłon Bogu i wyzna, że prawdziwie Bóg jest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więc, bracia? Gdy się zbieracie, każdy z was ma psalm, ma naukę, ma język, ma objawienie, ma tłumaczenie. Niech to wszystko służy zbudowaniu.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mówi językami,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to czyni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najwięcej trzech, i to po kolei, a jeden niech tłumaczy.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nie ma tłumacza, niech milczy w kościele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kto mówi obcym językiem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niech mówi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sobie i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Prorocy zaś niech mówią po dwóch albo trzech, a inni niech rozsądzają.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innemu z siedzących zostało coś objawione, pierwszy niech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bowiem wszyscy, jeden po drugim prorokować, aby się wszyscy uczyli i wszyscy zostali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duchy proroków są poddane prorokom.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Bóg bowiem nie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nieładu, lecz pokoju, jak we wszystkich kościołach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wasze kobiety milczą w kościołach. Bo nie pozwala się im mówić, ale mają być poddane, jak też prawo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chcą się czegoś nauczyć, niech w domu pytają swoich mężów. Hańbą bowiem jest dla kobiety mówić w kościele.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 was wyszło słowo Boże? Czy tylko do was przyszło?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uważa się za proroka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duchowego, niech uzna, że to, co wam piszę, jest nakazem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jest w niewiedzy, niech pozostanie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więc, bracia, starajcie się usilnie, abyście prorokowali, i nie zabraniajcie mówić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obcymi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niech się odbywa godnie i 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porządku.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ewangelię, którą wam głosiłem, a którą przyjęliście i w której trwacie;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którą też dostępujecie zbawienia, jeśli pamiętacie to, co wam głosiłem, chyba że uwierzyliście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bowiem przekazałem wam to, co i ja otrzymałem, że Chrystus umarł za nasze grzechy, zgodnie z Pismem;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pogrzebany, że zmartwychwstał trzeciego dnia, zgodnie z Pismem;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ukazał się Kefasowi, a potem tym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więcej niż pięciuset braciom naraz, z których większość żyje aż dotąd, a niektórzy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się Jakubowi, potem wszystkim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ostatniemu ze wszystkich ukazał się i mnie, jak poronionemu płodowi.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jestem najmniejszym z apostołów i nie jestem godny nazywać się apostołem, bo prześladowałem kościół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z łaski Boga jestem tym, czym jestem, a jego łaska względem mnie nie okazała się daremna, ale pracowałem więcej od nich wszystkich, jednak nie ja, lecz łaska Boga,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więc ja, czy oni, tak głosimy i tak uwierzyliście.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się o Chrystusie głosi, że został wskrzeszony z martwych,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niektórzy pośród was mówić, że nie ma zmartwychwstania?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nie ma zmartwychwstania, to i Chrystus nie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Chrystus nie został wskrzeszony, to daremne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nasze głoszenie, daremna też wasza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okazuje się, że jesteśmy fałszywymi świadkami Boga, bo świadczyliśmy o Bogu, że wskrzesił Chrystusa, którego nie wskrzesił, jeśli umarli nie są wskrzeszani.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umarli nie są wskrzeszani, to i Chrystus nie został wskrzeszony.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Chrystus nie został wskrzeszony, daremna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wasza wiara i nadal jesteście w swoich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i ci, którzy zasnęli w Chrystusie,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w tym życiu mamy nadzieję w Chrystusie, jesteśmy ze wszystkich ludzi najbardziej nieszczęśliwi.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jednak Chrystus został wskrzeszony z martwych i stał się pierwszym plonem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Skoro bowiem śmierć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człowieka, przez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zmartwychwstanie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Adamie wszyscy umierają, tak też w Chrystusie wszyscy zostaną ożywieni.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w swojej kolejności, Chrystus jako pierwszy plon, potem ci, którzy należą do Chrystusa,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będzie koniec, gdy przekaże królestwo Bogu i Ojcu, gdy zniszczy wszelką zwierzchność oraz wszelką władzę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musi królować, aż położy wszystkich wrogów pod swoje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ostatni wróg, który zostanie zniszczony, to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 bowiem poddał pod jego stopy. A gdy mówi, że wszystko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jasne, że oprócz tego, który mu wszystko poddał.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wszystko zostanie mu poddane, wtedy i sam Syn będzie poddany temu, który mu poddał wszystko, aby Bóg był wszystkim 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co zrobią ci, którzy przyjmują chrzest za zmarłych, jeśli umarli w ogóle nie są wskrzeszani? Po co przyjmują chrzest za zmarłych?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i my każdej godziny narażamy się na niebezpieczeństwo?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Zapewniam 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chlubę, którą mam z was w Jezusie Chrystusie, naszym Panu, że każdego dnia umieram.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sposób ludzki walczyłem z bestiami w Efezie, jaki z tego mam pożytek, jeśli umarli nie są wskrzeszani? Jedzmy i pijmy, bo jutro pomrzemy.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się. Złe rozmowy psują dobre obyczaje.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Ocknijcie się ku sprawiedliwości i nie grzeszcie; niektórzy bowiem nie mają poznania Boga. Mówię to ku waszemu zawstydzeniu.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 ktoś: Jak umarli są wskrzeszani i w jakim ciele przychodzą?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Głupcze! To, co siejesz, nie ożyje, jeśli nie obumrze.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siejesz, to nie ciało, które ma powstać, ale gołe ziarno, na przykład pszeniczne lub jakieś inne.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daje mu ciało, jakie chce, a każdemu z ziaren właściwe jemu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każde ciało jest jednakowe, ale inne jest ciało ludzi, a inne ciało zwierząt, inne ryb, a inne ptaków.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Są też ciała niebieskie i ciała ziemskie, lecz inna jest chwała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niebieskich, a inna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Inna chwała słońca, inna chwała księżyca, a inna chwała gwiazd. Gwiazda bowiem od gwiazdy różni się jasnością.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jest ze zmartwychwstaniem umarłych. Sieje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ciało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zniszczalności, a jest wskrzeszane w niezniszczalności;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w niesławie, a jest wskrzeszane w chwale, sieje się w słabości, a jest wskrzeszane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Sieje się ciało cielesne, a jest wskrzeszane ciało duchowe. Jest ciało cielesne, jest też ciało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też jest napisane: Stał się pierwszy człowiek, Adam, duszą żyjącą,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 Adam duchem ożywiającym.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pierwsze nie jest to, co duchowe, ale to, co cielesne, potem duchowe.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Pierwszy człowiek z ziemi — ziemski, drugi człowiek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 ziemski, tacy i ziemscy; a jaki jest niebieski, tacy i niebiescy.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nosiliśmy obraz ziemskiego, tak będziemy nosili obraz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mówię, bracia, że ciało i krew nie mogą odziedziczyć królestwa Bożego ani to, co zniszczalne, nie odziedziczy tego, co niezniszczalne.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oznajmiam wam tajemnicę: Nie wszyscy zaśniemy, ale wszyscy będziemy przemienieni;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jednej chwili, w mgnieniu oka, na ostatnią trąbę. Zabrzmi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trąba</w:t>
      </w:r>
      <w:r>
        <w:rPr>
          <w:rFonts w:ascii="Times New Roman" w:eastAsia="Times New Roman" w:hAnsi="Times New Roman" w:cs="Times New Roman"/>
          <w:noProof w:val="0"/>
          <w:sz w:val="24"/>
        </w:rPr>
        <w:t>, a umarli zostaną wskrzeszeni niezniszczalni, a my zostaniemy przemienieni.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bowiem, co zniszczalne, musi przyodziać się w to, co niezniszczalne, a to, co śmiertelne, przyoblec się w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to, co zniszczalne, przyoblecze się w niezniszczalność, a to, co śmiertelne, przyoblecze się w nieśmiertelność, wtedy wypełni się to słowo,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napisane: Połknięta jest śmierć w zwycięstwie.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>, o śmierci, twoje żądło? Gdzież jest, o piekło, twoje zwycięstwo?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Żądłem zaś śmierci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grzech, a siłą grzechu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dzięki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Bogu, który nam dał zwycięstwo przez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moi mili bracia, bądźcie stali, niezachwiani, zawsze obfitujący w dziele Pana, wiedząc, że wasza praca nie jest daremna w Panu.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składki na świętych, to i wy zróbcie tak, jak zarządziłem w kościołach Galacji.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Każdego pierwszego dnia tygodnia niech każdy z was odkłada u siebie, stosownie do tego, jak mu się powodzi, aby nie urządzać składek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dopiero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wtedy, kiedy ja tam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przyjdę, poślę tych, których w listach uznacie za godnych, aby zanieśli wasz hojny dar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będzie właściwe, abym i ja się udał, pójdą razem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Przybędę zaś do was, kiedy przejdę Macedonię. Będę bowiem szedł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być może zatrzymam się u was lub nawet przezimuję, żebyście mnie wyprawili, dokądkolwiek wyruszę.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 bowiem was teraz widzieć przejazdem, ale mam nadzieję pozostać z wami przez jakiś czas, jeśli Pan pozwoli.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Efezie zostanę aż do Pięćdziesiątnicy.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Otworzyły się bowiem przede mną drzwi wielkie i owocne, a mam wielu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przybędzie Tymoteusz, uważajcie, aby przebywał wśród was bez bojaźni, bo wykonuje dzieło Pana,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niech nikt go nie lekceważy. Lecz wyprawcie go w pokoju, aby dotarł do mnie, bo czekam na niego z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brata Apollosa, to bardzo go prosiłem, aby poszedł do was z braćmi. Lecz w ogóle nie chciał teraz iść. Pójdzie jednak w odpowiednim dla niego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Czuwajcie, trwajcie w wierze, bądźcie mężni, umacniajcie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 czynicie,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dzieje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 (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znacie dom Stefanasa, że jest pierwszym plonem Achai i że się poświęcili na służbę świętym);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Żebyście byli takim poddani i każdemu, kto pomaga i pracuje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nami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cieszę się z przyjścia Stefanasa, Fortunata i Achaika, bo wypełnili wasz 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Pokrzepili bowiem mego i waszego ducha. Szanujcie więc takich.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kościoły Azji. Pozdrawiają was serdecznie w Panu Akwila i Pryscylla wraz z kościołem, który jest w ich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bracia. Pozdrówcie jedni drugich pocałunkiem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miłuje Pana Jezusa Chrystusa, niech będzie przeklęty. Maranatha.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Miłość moja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 w Chrystusie Jezusie.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2024-05-01T22:03:16Z</dcterms:modified>
</cp:coreProperties>
</file>