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powołany apostoł Jezusa Chrystusa z woli Boga, i Sostenes, brat;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kościoła Bożego w Koryncie, do uświęconych w Chrystusie Jezusie, powołanych świętych, ze wszystkimi, którzy w każdym miejscu wzywają imienia naszego Pana Jezusa Chrystusa, ich i naszego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dziękuję mojemu Bogu za was, za łaskę Bożą, która została wam dana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wszystko bowiem jesteście wzbogaceni w nim, we wszelkie słowo i wszelkie poznanie;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świadectwo Chrystusa jest utwierdzone w 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żadnego daru nie brakuje wam, którzy oczekujecie objawienia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utwierdzi was aż do końca, abyście byli nienaganni w dniu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Wierny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Bóg, przez którego zostaliście powołani do społeczności jego Syna, Jezusa Chrystusa,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więc was, bracia, przez imię naszego Pana Jezusa Chrystusa, żebyście wszyscy to samo mówili i żeby nie było wśród was rozłamów, ale abyście byli zespoleni jednakowym umysłem i jednakowym zdaniem.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Doniesiono mi bowiem o was, moi bracia,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domowników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Chloe, że są wśród was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 dlatego, że każdy z was twierdzi: Ja jestem Pawła, ja Apollosa, ja Kefasa, a ja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Chrystus jest podzielony? Czy Paweł został za was ukrzyżowany? Czy w imię Pawła zostaliście ochrzczeni?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 oprócz Kryspusa i Gajusa nikogo z was nie ochrzciłem;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nikt nie powiedział, że chrzciłem w swoje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Ochrzciłem też dom Stefanasa. Poza tym nie wiem, czy ochrzciłem jeszcze kogoś.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Chrystus nie posłał mnie, abym chrzcił, ale abym głosił ewangelię,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 mądrości słowa, aby nie zniweczyć krzyża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Mowa o krzyżu bowiem jest głupstwem dla tych, którzy giną, ale dla nas, którzy jesteśmy zbawieni, jest mocą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 napisane: Wytracę mądrość mądrych, a rozum rozumnych obrócę wniwecz.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mądry? Gdzie uczony w Piśmie? Gdzie badacz tego świata? Czyż Bóg nie obrócił w głupstwo mądrości tego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bowiem w mądrości Bożej świat nie poznał Boga przez mądrość, upodobało się Bogu przez głupstwo głoszenia zbawić tych, którzy wierzą.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Żydzi domagają się znaków, a Grecy szukają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 zaś głosimy Chrystusa ukrzyżowanego,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Żydów wprawdzie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zgorszeniem, a dla Greków głupstwem;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dla tych, którzy są powołani, zarówno dla Żydów, jak i Greków,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głosimy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Chrystusa — moc Bożą i mądrość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Boże bowiem jest mądrzejsze niż ludzie, a słabość Boża jest mocniejsza niż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Przypatrzcie się bowiem, bracia, waszemu powołaniu, że niewielu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mądrych według ciała, niewielu możnych, niewielu szlachetnie urodzonych.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wybrał to, co głupie u świata, aby zawstydzić mądrych, wybrał to, co słabe u świata, aby zawstydzić mocnych.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nieszlachetne u świata i wzgardzone, wybrał Bóg, a nawet to, co nie jest, aby to, co jest, obrócić wniwecz;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chlubiło się przed nim żadne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z niego jesteście w Chrystusie Jezusie, który stał się dla nas mądrością od Boga i sprawiedliwością, i uświęceniem, i odkupieniem;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Aby, jak to jest napisane: Ten, kto się chlubi,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chlubi w 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2024-03-28T11:15:47Z</dcterms:modified>
</cp:coreProperties>
</file>