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Dążcie do miłości, starajcie się usilnie o duchowe dary, a najbardziej o to, aby prorokować.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bowiem, kto mówi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językiem, nie mówi ludziom, ale Bogu, bo nikt go nie rozumie. On zaś w duchu mówi tajemnice.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ten, kto prorokuje, mówi do ludzi dla zbudowania, zachęcenia i pocieszenia.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mówi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językiem, buduje samego siebie, ale kto prorokuje, buduje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chciałbym, żebyście wszyscy mówili językami, bardziej jednak, abyście prorokowali. Większy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ten, kto prorokuje, niż ten, kto mówi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językami, chyba że tłumaczy, aby kościół był zbudowany.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więc, bracia, gdybym przyszedł do was, mówiąc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językami, jaki pożytek mielibyście ze mnie, jeślibym nie mówił do was albo przez objawienie, albo przez wiedzę, albo przez proroctwo, albo przez naukę?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Przecież nawet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przedmioty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martwe, które wydają dźwięki, jak flet albo cytra, gdyby nie wydawały różnych dźwięków, jak można byłoby rozpoznać, co się gra na flecie, a co na cytrze?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trąba wydawała niewyraźny głos, kto by się przygotowywał do bitwy?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jeśli nie wypowiecie językiem zrozumiałych słów, jakże ktoś zrozumie, co się mówi? Na wiatr bowiem będziecie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świecie jest zapewne mnóstwo różnych głosów i żaden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jest bez znaczenia.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nie będę rozumiał znaczenia głosu, będę cudzoziemcem dla tego, kto mówi, a ten, kto mówi, będzie cudzoziemcem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ponieważ usilnie zabiegacie o dary duchowe, starajcie się obfitować w to, co buduje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ten, kto mówi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językiem, niech się modli, aby mógł tłumaczyć.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bowiem modlę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językiem, mój duch się modli, ale mój rozum nie odnosi korzyści.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więc? Będę się modlił duchem, będę się też modlił i rozumem. Będę śpiewał duchem, będę też śpiewał i rozumem.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będziesz błogosławił duchem, jakże ktoś spośród nieuczonych na twoje dziękczynienie odpowie „Amen”, skoro nie rozumie, co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wprawdzie dobrze dziękujesz, ale drugi się nie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mojemu Bogu, że mówię językami więcej niż wy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w kościele wolę powiedzieć pięć słów zrozumiałych, aby i innych nauczyć, niż dziesięć tysięcy słów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nie bądźcie dziećmi w rozumieniu, ale bądźcie dziećmi w złośliwości, a w rozumieniu bądźcie dojrzali.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Prawie jest napisane: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 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obcych języków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usta obcych będę mówić do tego ludu, ale i tak mnie nie usłuchają,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języki są znakiem nie dla wierzących, lecz dla niewierzących, proroctwo zaś nie dla niewierzących, lecz dla wierzących.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więc cały kościół zbiera się w jednym miejscu i wszyscy mówią obcymi językami, a wejdą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nieuczeni albo niewierzący, czy nie powiedzą, że szalejecie?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jeśli wszyscy prorokują, a wejdzie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niewierzący albo nieuczony, będzie przekonany i osądzony przez wszystkich;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zostaną objawione tajemnice jego serca, a on upadnie na twarz, odda pokłon Bogu i wyzna, że prawdziwie Bóg jest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więc, bracia? Gdy się zbieracie, każdy z was ma psalm, ma naukę, ma język, ma objawienie, ma tłumaczenie. Niech to wszystko służy zbudowaniu.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ktoś mówi językami,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to czyni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dwóch albo najwięcej trzech, i to po kolei, a jeden niech tłumaczy.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nie ma tłumacza, niech milczy w kościele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ten, kto mówi obcym językiem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 niech mówi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sobie i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 zaś niech mówią po dwóch albo trzech, a inni niech rozsądzają.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innemu z siedzących zostało coś objawione, pierwszy niech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Możecie bowiem wszyscy, jeden po drugim prorokować, aby się wszyscy uczyli i wszyscy zostali pocieszeni.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duchy proroków są poddane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bowiem nie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nieładu, lecz pokoju, jak we wszystkich kościołach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wasze kobiety milczą w kościołach. Bo nie pozwala się im mówić, ale mają być poddane, jak też prawo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chcą się czegoś nauczyć, niech w domu pytają swoich mężów. Hańbą bowiem jest dla kobiety mówić w kościele.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od was wyszło słowo Boże? Czy tylko do was przyszło?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ktoś uważa się za proroka albo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duchowego, niech uzna, że to, co wam piszę, jest nakazem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jest w niewiedzy, niech pozostanie w niewiedzy.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więc, bracia, starajcie się usilnie, abyście prorokowali, i nie zabraniajcie mówić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 niech się odbywa godnie i 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porządku.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2024-04-29T13:41:46Z</dcterms:modified>
</cp:coreProperties>
</file>