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Boga apostoł Jezusa Chrystusa, i Tymoteusz, brat, do kościoła Bożego, który jest w Koryncie, ze wszystkimi świętymi, którzy są w całej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i Ojciec naszego Pana Jezusa Chrystusa, Ojciec miłosierdzia i Bóg wszelkiej pociechy;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pociesza w każdym naszym utrapieniu, abyśmy i my mogli pocieszać tych, którzy są w jakimkolwiek ucisku, taką pociechą, jaką sami jesteśmy pocieszani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w nas obfitują utrapienia Chrystusa, tak też przez Chrystusa obfituje nasza pociecha.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doznajemy ucisku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waszego pocieszenia i zbawienia, które sprawia, że znosicie te same utrapienia, które i my cierpimy; i jeśli doznajemy pociechy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waszego pocieszenia i 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nasza nadzieja co do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mocna, bo wiemy, że jak jesteście uczestnikami utrapienia, tak i 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chcemy bowiem, bracia, abyście nie wiedzieli o ucisku, który nas spotkał w Azji, że byliśmy obciążeni ponad miarę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ponad siły, tak że zaczęliśmy wątpić, czy przeżyjemy.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Więcej, sami w sobie mieliśmy wyrok śmierci, abyśmy nie ufali samym sobie, lecz Bogu, który wskrzesza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wyrwał nas z tak wielkiej śmierci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wyrywa.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mamy nadzieję, że nadal będzie wyrywać;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przy waszej pomocy poprzez modlitwę za nas, aby dar,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otrzymaliśmy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dzięki wielu, stał się dla wielu powodem dziękczynienia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naszą chlubą: świadectwo naszego sumienia, że w prostocie i w szczerości Bożej, nie w cielesnej mądrości, ale w łasce Boga postępowaliśmy na świecie, a szczególnie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piszemy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innego, jak tylko to, co czytacie albo rozumiecie. Spodziewam się zaś, że też do końca zrozumiecie;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już po części nas zrozumieliście, że jesteśmy waszą chlubą, jak i wy naszą w dniu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tą ufnością chciałem przybyć do was wcześniej, abyście otrzymali powtórne dobrodziejstwo;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was udać się do Macedonii, a z Macedonii znowu przybyć do was i zostać przez was wyprawionym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więc tak postanawiając, postąpiłem lekkomyślnie?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to, co postanawiam, postanawiam według ciała, aby było u mnie „tak, tak” i „nie, nie”?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jest wierny, tak nasze słowa do was nie były „tak” i „nie”.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Syn Boży, Jezus Chrystus, który wśród was głoszony był przez nas,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znaczy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przeze mnie, Sylwana i Tymoteusza, nie był „tak” i „nie”, lecz było w nim „tak”.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Ile jest bowiem obietnic Boga,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„tak” i w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„Amen”, ku chwale Boga przez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 zaś, który utwierdza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 Chrystusie i który nas namaścił,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też zapieczętował nas i dał do naszych serc Ducha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zadatek.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wzywam Boga na świadka mojej duszy, że aby was oszczędzić, nie przybyłem dotąd do Koryntu.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dlatego, że panujemy nad waszą wiarą, ale jesteśmy pomocnikami waszej radości; wiarą bowiem stoicie.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2024-04-27T00:36:23Z</dcterms:modified>
</cp:coreProperties>
</file>