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ale przez Jezusa Chrystusa i Boga Ojca, który go wskrzesił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do kościołów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nasze grzechy, aby nas wyrwać z obecnego złego świata według woli Boga i Ojca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szybko dajecie się odwieść od tego, który was powołał ku łasce Chrystusa, do innej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Która nie jest inną; są tylko pewni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którzy was niepokoją i chcą wypaczyć ewangelię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choćbyśmy nawet my albo anioł z nieba głosił wam ewangelię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tej, którą wam głosiliśmy,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powiedzieliśmy przedtem, tak i teraz znowu mówię: Gdyby wam ktoś głosił ewangelię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tej, którą przyjęliście,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teraz bowiem chcę pozyskać ludzi, czy Boga? Albo czy staram się przypodobać ludziom? Gdybym nadal ludziom chciał się przypodobać, nie byłbym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że głoszona przeze mnie ewangelia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otrzymałem jej bowiem ani nie nauczyłem się jej od człowieka,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bowiem o moim dawniejszym postępowaniu w judaizmie, że ponad miarę prześladowałem kościół Boży i niszczyłem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wyprzedzałem w judaizmie wielu moich rówieśników z mojego narodu, będąc bardzo gorliwym zwolennikiem moich ojczystych tradycji.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upodobało się Bogu, który mnie odłączył w łonie mojej matki i powołał swoją łaską;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swego Syna we mnie, abym głosił go wśród pogan, natychmiast, nie radząc się ciała i 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udając się do Jerozolimy, do tych, którzy przede mną byli apostołami, poszedłem do Arabii, po czym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trzy lata później, udałem się do Jerozolimy, aby zobaczyć się z Piotrem, u którego przebywałem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apostołów nie widziałem żadnego innego poza Jakubem, bratem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Oświadczam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Bogiem, że w tym, co do was piszę,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w okolice Syrii i Cylicji;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byłem osobiście znany kościołom Judei, które są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tylko: ten, który kiedyś nas prześladował, teraz głosi wiarę, którą przedtem 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chwalili Boga z mojego powodu.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czternastu latach, udałem się ponownie do Jerozolimy wraz z Barnabą, wziąwszy ze sobą także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udałem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zgodnie z objawieniem i przedstawiłem im ewangelię, którą głoszę wśród pogan, osobno zaś tym, którzy cieszą się uznaniem,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czasem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okazało</w:t>
      </w:r>
      <w:r>
        <w:rPr>
          <w:rFonts w:ascii="Times New Roman" w:eastAsia="Times New Roman" w:hAnsi="Times New Roman" w:cs="Times New Roman"/>
          <w:noProof w:val="0"/>
          <w:sz w:val="24"/>
        </w:rPr>
        <w:t>, że biegnę albo biegłem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nawet Tytusa, który był ze mną, nie zmuszono do obrzezania, mimo że był Grekiem;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powodu wprowadzonych fałszywych braci, którzy się wkradli, aby wyszpiegować naszą wolność, jaką mamy w Chrystusie Jezusie, aby nas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ustąpiliśmy im ani na chwilę i nie poddaliśmy się, aby pozostała wśród was prawda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cieszących się uznaniem — jakimi kiedyś byli, jest dla mnie bez znaczenia,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względu na osobę — ci więc, którzy cieszą się uznaniem,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narzucili.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Wręcz przeciwnie, gdy widzieli, że została mi powierzona ewangelia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nieobrzezanych, jak Piotrowi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 bowiem, który działał skutecznie przez Piotra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sprawowaniu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apostolstwa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obrzezanych, skutecznie działał i we mnie wśród pogan);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poznali daną mi łaskę, Jakub, Kefas i Jan, którzy są uważani za filary, podali mnie i Barnabie prawicę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wspólnoty, abyśmy 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pogan, a oni do 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Bylebyśmy tylko pamiętali o ubogich, co też gorliwie starałem się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przybył do Antiochii, sprzeciwiłem mu się w twarz, bo był godny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bowiem przyszli niektórzy od Jakuba, jadał razem z poganami. Gdy zaś oni przyszli, odsunął się i odłączył, obawiając się tych, którzy byli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razem z nim obłudnie postępowali i inni Żydzi, tak że i Barnaba dał się wciągnąć w tę ich obłudę.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zobaczyłem, że nie postępują zgodnie z prawdą ewangelii, powiedziałem Piotrowi wobec wszystkich: Jeśli ty, będąc Żydem, żyjesz po pogańsku, a nie po żydowsku, czemu przymuszasz pogan, aby żyli po żydowsku?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Żydami z urodzenia, a nie grzesznikami z 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człowiek nie jest usprawiedliwiony z uczynków prawa, ale przez wiarę w Jezusa Chrystusa, i my uwierzyliśmy w Jezusa Chrystusa, abyśmy byli usprawiedliwieni z wiary Chrystusa, a nie z uczynków prawa, dlatego że z uczynków prawa nie będzie usprawiedliwione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szukając usprawiedliwienia w Chrystusie, sami okazaliśmy się grzesznikami, to czy Chrystus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sługą grzechu?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na nowo buduję to, co zburzyłem, samego siebie czynię przestępcą.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przez prawo umarłem dla prawa, abym żył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Chrystusem jestem ukrzyżowany: żyję, ale już nie ja, lecz żyje we mnie Chrystus. A to, że teraz żyję w ciele, żyję w wierze Syna Bożego, który mnie umiłował i wydał za mnie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odrzucam łaski Boga. Jeśli bowiem przez prawo jest sprawiedliwość, to Chrystus umarł na próżno.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głupi Galaci! Któż was omamił, abyście nie byli posłuszni prawdzie,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>, przed których oczami został wymalowany Jezus Chrystus i wśród których został ukrzyżowany?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tylko chciałbym się od was dowiedzieć: Czy przez uczynki prawa otrzymaliście Ducha, czy przez słuchanie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głupi jesteście? Rozpoczęliście duchem, a teraz kończycie ciałem?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cierpieliście na próżno, jeśli rzeczywiście na próżno?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więc, który udziela wam Ducha i czyni cuda wśród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uczynki prawa czy przez słuchanie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Abraham uwierzył Bogu i zostało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poczytane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zatem, że ci, którzy są z wiary, ci są synami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Pismo, które przewidziało, że Bóg z wiary będzie usprawiedliwiał pogan, wcześniej ogłosiło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ewangelię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Abrahamowi: W tobie będą błogosławione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ci, którzy są z wiary, dostępują błogosławieństwa wraz z wierzącym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bowiem, którzy są z uczynków prawa, ciąży przekleństwo, bo jest napisane: Przeklęty każdy, kto nie wytrwa w wypełnianiu wszystkiego, co jest napisane w 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przez prawo nikt nie jest usprawiedliwiony przed Bogiem, jest oczywiste, bo: Sprawiedliwy będzie żył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zaś nie jest z wiary, lecz: Człowiek, który je wypełnia, przez nie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odkupił nas z przekleństwa prawa, stając się za nas przekleństwem (bo jest napisane: Przeklęty każdy, kto wisi na drzewie);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błogosławieństwo Abrahama w Chrystusie Jezusie przeszło na pogan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abyśmy przez wiarę otrzymali obietnicę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mówię po ludzku: Przecież nawet zatwierdzonego testamentu człowieka nikt nie obala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 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Abrahamowi i jego potomkowi zostały dane obietnice. Nie mówi: I jego potomkom, jak o wielu, ale jak o jednym: I twemu potomkowi, którym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mówię: Przymierza zatwierdzonego przedtem przez Boga względem Chrystusa nie znosi prawo, które powstało czterysta trzydzieści lat później, tak aby unieważnić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dziedzictwo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prawa, to już nie z obietnicy. Lecz Bóg darował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Abrahamowi przez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więc prawo? Zostało dodane z powodu przestępstw, aż do przyjścia potomka, któremu złożono obietnicę, ustanowione przez aniołów ręką pośrednika.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pośrednik nie jest dla jednego, ale Bóg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prawo jest przeciwko obietnicom Boga? Nie daj Boże! Gdyby bowiem zostało dane prawo, które mogłoby ożywiać, sprawiedliwość rzeczywiście byłaby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Pismo zamknęło wszystko pod grzech, aby obietnica z wiary Jezusa Chrystusa została dana wierzącym.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Zanim zaś przyszła wiara, byliśmy poddani pod straż prawa i trzymani w zamknięciu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tej wiary, która potem miała być objawiona.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prawo było naszym pedagogiem do Chrystusa, abyśmy z wiary byli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przyszła wiara, już nie jesteśmy pod pedagogiem.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jesteście synami Bożymi przez wiarę w 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wszyscy, którzy zostaliście ochrzczeni w Chrystusie, przyodzialiście się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Żyda ani Greka, nie ma niewolnika ani wolnego, nie ma mężczyzny ani kobiety; wszyscy bowiem jedno jesteście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należycie do Chrystusa, to jesteście potomstwem Abrahama, a zgodnie z obietnicą — dziedzicami.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Dopóki dziedzic jest dzieckiem, niczym się nie różni od sługi, chociaż jest panem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jest poddany opiekunom i zarządcom aż do czasu wyznaczonego przez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my, gdy byliśmy dziećmi, byliśmy w niewoli żywiołów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nadeszła pełnia czasu, Bóg posłał swego Syna, zrodzonego z kobiety, zrodzonego pod 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wykupił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prawem, abyśmy dostąpili usynowienia.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jesteście synami, Bóg posłał do waszych serc Ducha swego Syna, wołającego: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już nie jesteś sługą, ale synem, a jeśli synem,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dziedzicem Bożym przez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dawniej, gdy nie znaliście Boga, służyliście tym, którzy z natury nie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poznaliście Boga, a raczej gdy zostaliście przez Boga poznani, jakże możecie ponownie wracać do słabych i nędznych żywiołów, którym ponownie chcecie służyć?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Zachowujecie dni i miesiące, pory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Boję się o was, czy przypadkiem na próżno nie trudziłem się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proszę was, bądźcie tacy jak ja, gdyż i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 jak wy. W niczym mnie nie skrzywdziliście.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że pierwszy raz głosiłem wam ewangelię w słabości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mojej cielesnej próby nie lekceważyliście sobie ani nie wzgardziliście, ale przyjęliście mnie jak anioła Boga,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więc się podziało to wasze błogosławieństwo? Daję wam bowiem świadectwo, że gdyby to było możliwe, wyłupilibyście sobie oczy i dali 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mówiąc wam prawdę, stałem się waszym nieprzyjacielem?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Gorliwie o was zabiegają niedobrze, lecz chcą was odłączyć, abyście o nich zabiegali.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zawsze jest dobrze zabiegać gorliwie o to, co dobre, a nie tylko wtedy, gdy jestem obecny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które znowu w bólach rodzę, aż Chrystus w was się ukształtuje;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teraz być wśród was i zmienić swój głos, ponieważ jestem zaniepokojony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Powiedzcie mi, wy, którzy chcecie być pod prawem, czy nie słuchacie,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bowiem, że Abraham miał dwóch synów, jednego z niewolnicy,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z niewolnicy urodził się według ciała, ten zaś z wolnej — według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 to znaczenie alegoryczne: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oznaczają dwa przymierza: jedno z góry Synaj, które rodzi w niewolę — jest nim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bowiem to góra Synaj w Arabii, a odpowiada ona dzisiejszemu Jeruzalem, bo jest ono w niewoli wraz ze swoimi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Jeruzalem, które jest w górze, jest wolne i ono jest matką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Napisane jest bowiem: Raduj się, niepłodna, która nie rodzisz, wykrzyknij i zawołaj, która nie znasz bólów porodowych, bo ta opuszczona ma więcej dzieci niż ta,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więc, bracia, jak Izaak jesteśmy dziećmi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 kiedyś ten, który urodził się według ciała, prześladował tego, który urodził się według Ducha,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jednak mówi Pismo? Wypędź niewolnicę i jej syna. Nie będzie bowiem syn niewolnicy dziedziczył z synem 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bracia, nie jesteśmy dziećmi niewolnicy, ale wolnej.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więc w tej wolności, którą nas Chrystus wyzwolił, i nie poddawajcie się na nowo pod jarzmo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mówię wam, że jeśli dacie się obrzezać, Chrystus na nic wam się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raz jeszcze każdemu człowiekowi, który daje się obrzezać, że jest zobowiązany wypełnić całe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Pozbawiliście się Chrystusa wszyscy, którzy usprawiedliwiacie się przez prawo;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przez Ducha oczekujemy nadziei sprawiedliwości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obrzezanie nic nie znaczy, ani nieobrzezanie, ale wiara, która działa przez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dobrze. Któż wam przeszkodził, abyście nie byli posłuszni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Namawianie to nie pochodzi od 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zakwasu całe ciasto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co do was przekonanie w Panu, że nie będziecie innego zdania. A ten, kto was niepokoi, zostanie osądzony, kimkolwiek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jeśli nadal obrzezanie głoszę, to dlaczego jeszcze cierpię prześladowanie? Przecież wtedy zniesione byłoby zgorszenie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byli odcięci ci, którzy was niepokoją.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wy, bracia, zostaliście powołani do wolności, tylko pod pozorem tej wolności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pobłażajcie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ciału, ale z miłości służcie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bowiem prawo wypełnia się w tym jednym słowie, mianowicie: Będziesz miłował swego bliźniego jak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wzajemnie się kąsacie i pożeracie, uważajcie, abyście się wzajemnie nie zjedli.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Postępujcie w Duchu, a nie spełnicie pożądania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pożąda na przekór Duchowi, a Duch na przekór ciału; są one sobie przeciwne, tak że nie możecie czynić tego,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jesteście prowadzeni przez Ducha, nie jesteście pod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znane są uczynki ciała, którymi są: cudzołóstwo, nierząd, nieczystość, rozpusta;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nienawiść, niezgoda, zawiść, gniew, spory, kłótnie, herezje;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Zazdrość, zabójstwa, pijaństwo, hulanki i tym podobne; o nich wam mówię, jak już przedtem powiedziałem, że ci, którzy takie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zaś Ducha jest miłość, radość, pokój, cierpliwość, życzliwość, dobroć, wiara;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Łagodność, powściągliwość. Przeciwko takim nie ma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należą do Chrystusa, ukrzyżowali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wraz z namiętnościami i pożądliwościami.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żyjemy w Duchu, w Duchu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żądni próżnej chwały, jedni drugich drażniąc, jedni drugim zazdroszcząc.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jeśli przydarzy się komuś jakiś upadek, wy, którzy jesteście duchowi, poprawiajcie takiego w duchu łagodności, uważając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samego siebie, abyś i ty nie był kuszony.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brzemiona noście, a tak wypełniajcie prawo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uważa, że jest czymś, będąc niczym, ten zwodzi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zaś niech bada swoje własne czyny, a wtedy będzie mieć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powód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chluby w samym sobie, a nie w kimś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poniesie swoje własne brzemię.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jest nauczany słowa, niech udziela ze wszystkich dóbr temu, który go naucza.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się, Bóg nie da się z siebie naśmiewać. Co bowiem człowiek sieje, to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sieje dla swego ciała, z ciała żąć będzie zniszczenie. Kto zaś sieje dla Ducha, z Ducha żąć będzie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czynieniu dobra nie bądźmy znużeni, bo w swoim czasie żąć będziemy, jeśli nie ustaniemy.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więc, dopóki mamy czas, czyńmy dobrze wszystkim, a zwłaszcza domownikom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jaki długi list napisałem do was własnoręcznie.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wszyscy, którzy chcą się podobać według ciała, przymuszają was do obrzezania, aby tylko nie cierpieć prześladowania z powodu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są obrzezani, sami nie zachowują prawa, ale chcą, abyście wy dali się obrzezać, żeby się chlubić waszym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do mnie, nie daj Boże, abym się miał chlubić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czegoś innego</w:t>
      </w:r>
      <w:r>
        <w:rPr>
          <w:rFonts w:ascii="Times New Roman" w:eastAsia="Times New Roman" w:hAnsi="Times New Roman" w:cs="Times New Roman"/>
          <w:noProof w:val="0"/>
          <w:sz w:val="24"/>
        </w:rPr>
        <w:t>, jak tylko z krzyża naszego Pana Jezusa Chrystusa, przez którego świat jest ukrzyżowany dla mnie,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Chrystusie Jezusie bowiem ani obrzezanie nic nie znaczy, ani nieobrzezanie,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tych wszystkich, którzy będą postępować według tej zasady,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pokój i miłosierdzie, i na Izraela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niech mi nikt nie sprawia przykrości. Ja bowiem na swoim ciele noszę piętna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waszym duchem, bracia.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2024-04-20T15:54:05Z</dcterms:modified>
</cp:coreProperties>
</file>