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Bracia, jeśli przydarzy się komuś jakiś upadek, wy, którzy jesteście duchowi, poprawiajcie takiego w duchu łagodności, uważając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samego siebie, abyś i ty nie był kuszony.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drugich brzemiona noście, a tak wypełniajcie prawo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ktoś uważa, że jest czymś, będąc niczym, ten zwodzi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zaś niech bada swoje własne czyny, a wtedy będzie mieć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powód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chluby w samym sobie, a nie w kimś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poniesie swoje własne brzemię.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kto jest nauczany słowa, niech udziela ze wszystkich dóbr temu, który go naucza.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łudźcie się, Bóg nie da się z siebie naśmiewać. Co bowiem człowiek sieje, to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sieje dla swego ciała, z ciała żąć będzie zniszczenie. Kto zaś sieje dla Ducha, z Ducha żąć będzie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czynieniu dobra nie bądźmy znużeni, bo w swoim czasie żąć będziemy, jeśli nie ustaniemy.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więc, dopóki mamy czas, czyńmy dobrze wszystkim, a zwłaszcza domownikom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Widzicie, jaki długi list napisałem do was własnoręcznie.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wszyscy, którzy chcą się podobać według ciała, przymuszają was do obrzezania, aby tylko nie cierpieć prześladowania z powodu krzyża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są obrzezani, sami nie zachowują prawa, ale chcą, abyście wy dali się obrzezać, żeby się chlubić waszym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do mnie, nie daj Boże, abym się miał chlubić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czegoś innego</w:t>
      </w:r>
      <w:r>
        <w:rPr>
          <w:rFonts w:ascii="Times New Roman" w:eastAsia="Times New Roman" w:hAnsi="Times New Roman" w:cs="Times New Roman"/>
          <w:noProof w:val="0"/>
          <w:sz w:val="24"/>
        </w:rPr>
        <w:t>, jak tylko z krzyża naszego Pana Jezusa Chrystusa, przez którego świat jest ukrzyżowany dla mnie, a ja dla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Chrystusie Jezusie bowiem ani obrzezanie nic nie znaczy, ani nieobrzezanie, ale nowe stworzenie.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 tych wszystkich, którzy będą postępować według tej zasady,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przyjdzie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pokój i miłosierdzie, i na Izraela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niech mi nikt nie sprawia przykrości. Ja bowiem na swoim ciele noszę piętna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waszym duchem, bracia.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2024-04-28T17:45:58Z</dcterms:modified>
</cp:coreProperties>
</file>