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z woli Boga, do świętych, którzy są w Efezie, i wiernych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Bóg i Ojciec naszego Pana Jezusa Chrystusa, który pobłogosławił nas wszelkim duchowym błogosławieństwem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niebiańskich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nas wybrał w nim przed założeniem świata, abyśmy byli święci i nienaganni przed jego obliczem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Przeznaczył nas dla siebie, ku usynowieniu przez Jezusa Chrystusa, według upodobania swojej woli;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uwielbienia chwały swojej łaski, którą obdarzył nas w umiłowanym;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jego krew, przebaczenie grzechów, według bogactwa jego łaski;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nam hojnie okazał we wszelkiej mądrości i roztropności;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Oznajmiając nam tajemnicę swojej woli, według swego upodobania, które sam w sobie postanowił;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zarządzeniu pełni czasów wszystko zebrał w jedno w Chrystusie, i to, co w niebiosach, i to, co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nim,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mówię</w:t>
      </w:r>
      <w:r>
        <w:rPr>
          <w:rFonts w:ascii="Times New Roman" w:eastAsia="Times New Roman" w:hAnsi="Times New Roman" w:cs="Times New Roman"/>
          <w:noProof w:val="0"/>
          <w:sz w:val="24"/>
        </w:rPr>
        <w:t>, w którym też dostąpiliśmy udziału, przeznaczeni według postanowienia tego, który dokonuje wszystkiego według rady swojej woli;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Abyśmy istnieli dla uwielbienia jego chwały,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</w:t>
      </w:r>
      <w:r>
        <w:rPr>
          <w:rFonts w:ascii="Times New Roman" w:eastAsia="Times New Roman" w:hAnsi="Times New Roman" w:cs="Times New Roman"/>
          <w:noProof w:val="0"/>
          <w:sz w:val="24"/>
        </w:rPr>
        <w:t>, którzy wcześniej położyliśmy nadzieję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nim i 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położyliście nadzieję</w:t>
      </w:r>
      <w:r>
        <w:rPr>
          <w:rFonts w:ascii="Times New Roman" w:eastAsia="Times New Roman" w:hAnsi="Times New Roman" w:cs="Times New Roman"/>
          <w:noProof w:val="0"/>
          <w:sz w:val="24"/>
        </w:rPr>
        <w:t>, kiedy usłyszeliście słowo prawdy, ewangelię waszego zbawienia, w nim też, gdy uwierzyliście, zostaliście zapieczętowani obiecanym Duchem Świętym;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zadatkiem naszego dziedzictwa, aż nastąpi odkupienie nabytej własności, dla uwielbienia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ja, gdy usłyszałem o waszej wierze w Pana Jezusa i o miłości względem wszystkich 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przestaję dziękować za was, czyniąc o was wzmiankę w moich modlitwach;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Prosząc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aby Bóg naszego Pana Jezusa Chrystusa, Ojciec chwały, dał wam Ducha mądrości i objawienia w poznaniu jego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samego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oświecił oczy waszego umysłu, abyście wiedzieli, czym jest nadzieja jego powołania, czym jest bogactwo chwały jego dziedzictwa w 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czym jest przemożna wielkość jego mocy wobec nas, którzy wierzymy, według działania potęgi jego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Okazał ją w Chrystusie, gdy go wskrzesił z martwych i posadził po swojej prawicy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niebiańskich;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 ponad wszelką zwierzchnością i władzą, mocą, panowaniem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ponad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wszelkim imieniem wypowiadanym nie tylko w tym świecie, ale i w 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poddał pod jego stopy, a jego samego dał jako głowę ponad wszystkim kościołowi;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jest jego ciałem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pełnią tego, który wszystko we wszystkich napełnia.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ożywił</w:t>
      </w:r>
      <w:r>
        <w:rPr>
          <w:rFonts w:ascii="Times New Roman" w:eastAsia="Times New Roman" w:hAnsi="Times New Roman" w:cs="Times New Roman"/>
          <w:noProof w:val="0"/>
          <w:sz w:val="24"/>
        </w:rPr>
        <w:t>, którzy byliście umarli w upadkach i w grzechach;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których niegdyś postępowaliście według zwyczaju tego świata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władcy, który rządzi w powietrzu, ducha, który teraz działa w synach nieposłuszeństwa.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i my wszyscy żyliśmy niegdyś w pożądliwościach naszego ciała, czyniąc to, co się podobało ciału i myślom, i byliśmy z natury dziećmi gniewu, jak i 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Bóg, który jest bogaty w miłosierdzie, z powodu swojej wielkiej miłości, którą nas umiłował;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gdy byliśmy umarli w grzechach, ożywił nas razem z Chrystusem,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łaską jesteście zbawieni;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razem z nim wskrzesił, i razem z nim posadził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niebiańskich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okazać w przyszłych wiekach przemożne bogactwo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łaski przez swoją dobroć względem nas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Łaską bowiem jesteście zbawieni przez wiarę, i to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was, jest to dar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uczynków, aby nikt się nie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bowiem jego dziełem, stworzeni w Chrystusie Jezusie do dobrych uczynków, które Bóg wcześniej przygotował, abyśmy w nich postępowali.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pamiętajcie, że wy, niegdyś poganie w ciele, zwani nieobrzezaniem przez tych, których zwano obrzezaniem dokonanym ręką na ciele;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w tamtym czasie bez Chrystusa, obcy względem społeczności Izraela i obcy przymierzom obietnicy, niemający nadziei i bez Boga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w Chrystusie Jezusie wy, którzy niegdyś byliście daleko, staliście się bliscy przez krew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bowiem jest naszym pokojem,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>, który z obydwu uczynił jedno i zburzył stojący pośrodku mur, który był przegrodą;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Znosząc przez swoje ciało nieprzyjaźń, prawo przykazań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wyrażone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przepisach, aby z dwóch stworzyć w samym sobie jednego nowego człowieka, czyniąc pokój;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pojednać z Bogiem obydwu w jednym ciele przez krzyż, zgładziwszy przez niego nieprzyjaźń.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przyszedł, zwiastował pokój wam, którzy byliście daleko,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>, którzy byli bliscy.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niego bowiem my, obie strony, mamy przystęp w jednym Duchu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nie jesteście już więcej obcymi i przybyszami, ale współobywatelami ze świętymi i domownikami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Zbudowani na fundamencie apostołów i proroków, gdzie kamieniem węgielnym jest sam Jezus Chrystus;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cała budowla razem zespolona rośnie w świętą świątynię w 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i wy razem się budujecie, aby być mieszkaniem Boga przez Ducha.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ja, Paweł, więzień Chrystusa Jezusa dla was, pogan;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słyszeliście o udzieleniu łaski Boga, która jest mi dana dla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przez objawienie została mi oznajmiona tajemnica, jak to wam przedtem krótko napisałem.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czytając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możecie zrozumieć moje poznanie tajemnicy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 innych wiekach nie była znana synom ludzkim, jak teraz została objawiona jego świętym apostołom i prorokom przez Ducha;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Mianowicie</w:t>
      </w:r>
      <w:r>
        <w:rPr>
          <w:rFonts w:ascii="Times New Roman" w:eastAsia="Times New Roman" w:hAnsi="Times New Roman" w:cs="Times New Roman"/>
          <w:noProof w:val="0"/>
          <w:sz w:val="24"/>
        </w:rPr>
        <w:t>, że poganie są współdziedzicami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członkami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samego ciała, i współuczestnikami jego obietnicy w Chrystusie przez ewangelię.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jej sługą według daru łaski Boga danej mi przez działanie jego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Mnie, najmniejszemu ze wszystkich świętych, została dana ta łaska, abym wśród pogan głosił te niezgłębione bogactwa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żebym ujawnił wszystkim, jaka jest wspólnota tej tajemnicy ukrytej od wieków w Bogu, który wszystko stworzył przez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teraz wieloraka mądrość Boga poprzez kościół stała się jawna zwierzchnościom i władzom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niebiańskich;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 wiecznym postanowieniem, które powziął w Chrystusie Jezusie, naszym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mamy śmiałość i przystęp z ufnością przez wiarę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Proszę zatem, abyście nie zniechęcali się z powodu moich utrapień,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jakie znoszę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was, bo to one są waszą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zginam swoje kolana przed Ojcem naszego Pana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którego cała rodzina na niebie i na ziemi bierze swoją nazwę;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według bogactwa swej chwały sprawił, żeby wasz wewnętrzny człowiek był utwierdzony mocą przez jego Ducha;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Chrystus przez wiarę mieszkał w waszych sercach,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zakorzenieni i ugruntowani w miłości;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Mogli pojąć wraz ze wszystkimi świętymi, jaka jest szerokość, długość, głębokość i wysokość;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poznać miłość Chrystusa, która przewyższa wszelkie poznanie, abyście zostali napełnieni całą pełnią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zaś, który według mocy działającej w nas może uczynić o wiele obficiej ponad to wszystko, o co prosimy albo o czym myślimy;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chwała w kościele przez Chrystusa Jezusa po wszystkie pokolenia na wieki wieków. Amen.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więc was ja, więzień w Panu, abyście postępowali w sposób godny powołania, do jakiego zostaliście wezwani;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całą pokorą, łagodnością i z cierpliwością, znosząc jedni drugich w miłości;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Starając się zachować jedność Ducha w więzi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ciało i jeden Duch, jak też zostaliście powołani w jednej nadziei waszego powołania.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Pan, jedna wiara, jeden chrzest;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Bóg i Ojciec wszystkich, który jest ponad wszystkimi, przez wszystkich i w 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każdemu z nas została dana łaska według miary daru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Pismo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mówi: Wstąpiwszy na wysokość, poprowadził pojmanych jeńców i dał ludziom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wstąpił, cóż oznacza, jeśli nie to, że najpierw zstąpił do niższych regionów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zstąpił, jest i tym, który wstąpił wysoko ponad wszystkie niebiosa, aby napełnić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ustanowił jednych apostołami, drugich prorokami, innych ewangelistami, a jeszcze innych pasterzami i nauczycielami;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przysposobienia świętych, dla dzieła posługiwania, dla budowania ciała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dojdziemy wszyscy do jedności wiary i poznania Syna Bożego, do człowieka doskonałego, do miary dojrzałości pełni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Abyśmy już nie byli dziećmi miotanymi i unoszonymi każdym powiewem nauki przez oszustwo ludzkie i przez podstęp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prowadzący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manowce 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będąc szczerymi w miłości, wzrastajmy we wszystkim w tego, który jest głową — w 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całe ciało harmonijnie złożone i zespolone we wszystkich stawach, dzięki działaniu każdego członka, stosownie do jego miary, przyczynia sobie wzrostu dla budowania samego siebie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więc mówię i zaświadczam w Panu, abyście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nie postępowali tak, jak postępują inni poganie w próżności ich umysłu;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przyćmiony rozum, obcy dla życia Bożego z powodu niewiedzy, która w nich jest, z powodu zatwardziałości ich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Oni, stawszy się nieczuli, oddali się rozpuście, dopuszczając się wszelkiej nieczystości z zachłannością.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nie tak nauczyliście się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słyszeliście go i byliście pouczeni przez niego, zgodnie z prawdą, jaka jest w 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— co się tyczy poprzedniego postępowania — powinniście zrzucić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siebie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starego człowieka, który ulega zepsuciu przez zwodnicze żądze;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odnowić się w duchu waszego umysłu;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przyoblec się w nowego człowieka, który jest stworzony według Boga w sprawiedliwości i w prawdziwej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odrzuciwszy kłamstwo, niech każdy mówi prawdę swojemu bliźniemu, bo jesteśmy członkami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Gniewajcie się, lecz nie grzeszcie; niech nad waszym gniewem nie zachodzi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miejsca diabłu.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kradł, niech więcej nie kradnie, ale raczej niech pracuje, czyniąc własnymi rękami to, co jest dobre, aby miał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udzielać potrzebującemu.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 plugawe słowo niech nie wychodzi z waszych ust, lecz tylko dobre, dla zbudowania, aby przynosiło łaskę słuchającym.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zasmucajcie Bożego Ducha Świętego, którym jesteście zapieczętowani na dzień odkupienia.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gorycz i zapalczywość, gniew, wrzask i złorzeczenie niech zostaną usunięte spośród was wraz ze wszelką złośliwością.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dla siebie nawzajem życzliwi, miłosierni, przebaczając sobie, jak i wam Bóg przebaczył w Chrystusie.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naśladowcami Boga jako umiłowane dzieci;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postępujcie w miłości, jak i Chrystus umiłował nas i wydał samego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siebie za 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jako dar i ofiarę Bogu na miłą woń.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nierząd i wszelka nieczystość albo chciwość niech nie będą nawet wśród was wspominane, jak przystoi świętym;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sprośność, niedorzeczne gadanie i nieprzyzwoite żarty, ale raczej dziękczynienie.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wiecie o tym, że żaden rozpustnik ani nieczysty, ani chciwiec, to znaczy bałwochwalca, nie ma dziedzictwa w królestwie Chrystusa i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nikt nie zwodzi próżnymi słowami, bo z powodu tych rzeczy przychodzi gniew Boga na synów nieposłuszeństwa.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więc ich wspólnikami.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bowiem niegdyś ciemnością, lecz teraz jesteście światłością w Panu. Postępujcie jak dzieci światłości;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(Bo owoc Ducha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wszelkiej dobroci, sprawiedliwości i prawdzie).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Badając to, co podoba się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miejcie nic wspólnego z bezowocnymi uczynkami ciemności, ale je raczej strofujcie.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bowiem, co się u nich po kryjomu dzieje, wstyd nawet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to, gdy jest strofowane, przez światło staje się jawne; to wszystko bowiem, co ujawnia, jest światłem.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Pismo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mówi: Obudź się, który śpisz, i powstań z martwych, a zajaśnieje ci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więc, żebyście postępowali rozważnie, nie jak niemądrzy, ale jak mądrzy;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Odkupując czas, bo dni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bądźcie nierozumnymi, ale rozumiejcie, jaka jest wola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upijajcie się winem, w którym jest rozwiązłość, ale bądźcie napełnieni Duchem;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Rozmawiając z sobą przez psalmy, hymny i pieśni duchowe, śpiewając i grając Panu w swoim sercu;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zawsze za wszystko Bogu i Ojcu w imię naszego Pana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poddani sobie nawzajem w bojaźni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Żony, bądźcie poddane swoim mężom jak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mąż jest głową żony, jak i Chrystus głową kościoła, jest on też Zbawicielem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kościół poddany jest Chrystusowi, tak też żony swoim mężom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miłujcie swoje żony, jak i Chrystus umiłował kościół i wydał za niego samego siebie;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go uświęcić, oczyściwszy obmyciem wodą przez słowo;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stawić przed sobą kościół chwalebny, niemający skazy ani zmarszczki, ani czegoś podobnego, lecz żeby był święty i nienaganny.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mężowie powinni miłować swoje żony jak własne ciało. Kto miłuje swoją żonę, samego siebie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bowiem nigdy nie miał w nienawiści swego ciała, ale je żywi i pielęgnuje, jak i Pan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jesteśmy członkami jego ciała, z ciała jego i z kości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człowiek swego ojca i matkę i połączy się ze swoją żoną, i będą dwoje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Tajemnica to wielka, lecz ja mówię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odniesieniu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Chrystusa i 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więc każdy z was z osobna miłuje swoją żonę jak samego siebie, a żona niech poważa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bądźcie posłuszne waszym rodzicom w Panu, bo jest to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swego ojca i matkę — jest to pierwsze przykazanie z obietnicą;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 się dobrze powodziło i abyś długo żył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</w:t>
      </w:r>
      <w:r>
        <w:rPr>
          <w:rFonts w:ascii="Times New Roman" w:eastAsia="Times New Roman" w:hAnsi="Times New Roman" w:cs="Times New Roman"/>
          <w:noProof w:val="0"/>
          <w:sz w:val="24"/>
        </w:rPr>
        <w:t>, ojcowie, nie pobudzajcie do gniewu waszych dzieci, lecz wychowujcie je w karności i w napominaniu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z bojaźnią i z drżeniem bądźcie posłuszni panom według ciała, w prostocie serca, jak Chrystusowi;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służąc dla oka,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>, którzy chcą podobać się ludziom, lecz jak słudzy Chrystusa, czyniąc wolę Boga z serca;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Służąc z życzliwością, tak jak Panu, a nie ludziom;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Wiedząc, że każdy, kto uczyni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dobrego, to też otrzyma od Pana, czy niewolnik, czy wolny.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panowie, tak samo wobec nich postępujcie, porzucając groźby, wiedząc, że i wy sami macie Pana w niebie, a u niego nie ma względu na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końcu, moi bracia, umacniajcie się w Panu i w potędze jego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Przywdziejcie pełną zbroję Bożą, abyście mogli się ostać wobec zasadzek diabła.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toczymy bowiem walki przeciw krwi i ciału, ale przeciw zwierzchnościom, przeciw władzom, przeciw rządcom ciemności tego świata, przeciw duchowemu złu na wyżynach niebieskich.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weźcie pełną zbroję Bożą, abyście mogli przeciwstawić się w dzień zły, a wykonawszy wszystko, ostać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Stańcie więc, przepasawszy wasze biodra prawdą, przywdziawszy pancerz sprawiedliwości;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obuwszy nogi w gotowość ewangelii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przede wszystkim weźcie tarczę wiary, którą będziecie mogli zgasić wszystkie ogniste strzały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też hełm zbawienia i miecz Ducha, którym jest słowo Boże;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wszelkiej modlitwie i prośbie modląc się w każdym czasie w Duchu, czuwając nad tym z całą wytrwałością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prośbą za wszystkich 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mnie, aby była mi dana mowa, bym z odwagą otworzył moje usta do oznajmienia tajemnicy ewangelii;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sprawuję poselstwo w łańcuchach, abym o niej odważnie mówił, tak jak powinienem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Żebyście zaś wiedzieli i wy, co się ze mną dzieje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 robię, wszystko oznajmi wam Tychik, miły brat i wierny sługa w 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posłałem do was właśnie po to, abyście poznali nasze sprawy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pocieszył wasze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braciom i miłość wraz z wiarą od Boga Ojca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wszystkimi, którzy miłują naszego Pana Jezusa Chrystusa w szczerości.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2024-04-25T00:41:12Z</dcterms:modified>
</cp:coreProperties>
</file>